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ca8b" w14:textId="582c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Соловьево ауылдық округінің бюджеті туралы" Зырян ауданының мәслихатының 2018 жылғы 29 желтоқсандағы № 42/6-VI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2019 жылғы 27 наурыздағы № 46/4-VI шешімі. Шығыс Қазақстан облысының Әділет департаментінде 2019 жылғы 29 наурызда № 5808 болып тіркелді. Күші жойылды - Шығыс Қазақстан облысы Алтай ауданы мәслихатының 2020 жылғы 5 қаңтардағы № 61/8-VI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05.01.2020 </w:t>
      </w:r>
      <w:r>
        <w:rPr>
          <w:rFonts w:ascii="Times New Roman"/>
          <w:b w:val="false"/>
          <w:i w:val="false"/>
          <w:color w:val="ff0000"/>
          <w:sz w:val="28"/>
        </w:rPr>
        <w:t>№ 61/8-VI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Соловьево ауылдық округінің бюджеті туралы" Зырян ауданының мәслихатының 2018 жылғы 29 желтоқсандағы № 42/6-VІ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5-12-186 тіркелген, Қазақстан Республикасы нормативтік құқықтық актілерінің Эталондық бақылау банкінде 2019 жылғы 15 қаңтарда электрондық түрде жарияланған) мынадай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 бекітілсін: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34258,0 мың теңге, соның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5494,0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28709,0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34258,1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- 0,1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0,1 мың теңге.";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42/6-VI шешіміне 1- 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Соловьево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34258,1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