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5fa1c" w14:textId="455fa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Жаңа Бұқтырма кентінің бюджеті туралы" Зырян ауданының мәслихатының 2018 жылғы 29 желтоқсандағы № 42/7-VI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2019 жылғы 27 наурыздағы № 46/3-VI шешімі. Шығыс Қазақстан облысының Әділет департаментінде 2019 жылғы 5 сәуірде № 5838 болып тіркелді. Күші жойылды - Шығыс Қазақстан облысы Алтай ауданы мәслихатының 2020 жылғы 5 қаңтардағы № 61/4-VI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мәслихатының 05.01.2020 </w:t>
      </w:r>
      <w:r>
        <w:rPr>
          <w:rFonts w:ascii="Times New Roman"/>
          <w:b w:val="false"/>
          <w:i w:val="false"/>
          <w:color w:val="ff0000"/>
          <w:sz w:val="28"/>
        </w:rPr>
        <w:t>№ 61/4-VI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2018 жылғы 28 желтоқсандағы № 821 "Шығыс Қазақстан облысының Зырян ауданын және Зырян қаласын Шығыс Қазақстан облысының Алтай ауданы және Алтай қаласы деп қайта атау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Алтай ауданының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Жаңа Бұқтырма кентінің бюджеті туралы" Зырян ауданының мәслихатының 2018 жылғы 29 желтоқсандағы № 42/7-VІ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5-12-184 тіркелген, Қазақстан Республикасы нормативтік құқықтық актілерінің Эталондық бақылау банкінде 2019 жылғы 15 қаңтарда электрондық түрде жарияланған) мынадай өзгерістер енгізілсін: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Президентінің 2018 жылғы 28 желтоқсандағы № 821 "Шығыс Қазақстан облысының Зырян ауданын және Зырян қаласын Шығыс Қазақстан облысының Алтай ауданы және Алтай қаласы деп қайта атау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Алтай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Алтай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27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46/3-VI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42/7-VI шешіміне 1- қосымша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Жаңа Бұқтырма кентінің бюджеті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