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430b" w14:textId="9e24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Соловьево ауылдық округінің бюджеті туралы" Алтай ауданының мәслихатының 2018 жылғы 29 желтоқсандағы № 42/6-VI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12 сәуірдегі № 47/12-VI шешімі. Шығыс Қазақстан облысының Әділет департаментінде 2019 жылғы 17 сәуірде № 5864 болып тіркелді. Күші жойылды - Шығыс Қазақстан облысы Алтай ауданы мәслихатының 2020 жылғы 5 қаңтардағы № 61/8-VI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Соловьево ауылдық округінің бюджеті туралы" Зырян ауданының мәслихатының 2018 жылғы 29 желтоқсандағы № 42/6-VІ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5-12-186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34258,0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28709,0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35890,3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-1632,3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1632,3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1632,3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Синицына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 шешіміне 1-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Соловьево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