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854e2" w14:textId="42854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Зырян аудандық бюджеті туралы" Зырян ауданының мәслихатының 2018 жылғы 21 желтоқсандағы № 41/2-VI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Алтай ауданы мәслихатының 2019 жылғы 12 сәуірдегі № 47/6-VI шешімі. Шығыс Қазақстан облысының Әділет департаментінде 2019 жылғы 17 сәуірде № 5867 болып тіркелді. Күші жойылды - Шығыс Қазақстан облысы Алтай ауданы мәслихатының 2019 жылғы 27 желтоқсандағы № 60/2-VI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Алтай ауданы мәслихатының 27.12.2019 </w:t>
      </w:r>
      <w:r>
        <w:rPr>
          <w:rFonts w:ascii="Times New Roman"/>
          <w:b w:val="false"/>
          <w:i w:val="false"/>
          <w:color w:val="ff0000"/>
          <w:sz w:val="28"/>
        </w:rPr>
        <w:t>№ 60/2-VI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 Президентінің 2018 жылғы 28 желтоқсандағы № 821 "Шығыс Қазақстан облысының Зырян ауданын және Зырян қаласын Шығыс Қазақстан облысының Алтай ауданы және Алтай қаласы деп қайта атау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Алтай ауданының мәслихаты ШЕШІМ ҚАБЫЛДАДЫ:</w:t>
      </w:r>
    </w:p>
    <w:bookmarkEnd w:id="1"/>
    <w:bookmarkStart w:name="z8" w:id="2"/>
    <w:p>
      <w:pPr>
        <w:spacing w:after="0"/>
        <w:ind w:left="0"/>
        <w:jc w:val="both"/>
      </w:pPr>
      <w:r>
        <w:rPr>
          <w:rFonts w:ascii="Times New Roman"/>
          <w:b w:val="false"/>
          <w:i w:val="false"/>
          <w:color w:val="000000"/>
          <w:sz w:val="28"/>
        </w:rPr>
        <w:t xml:space="preserve">
      1. "2019-2021 жылдарға арналған Зырян аудандық бюджеті туралы" Зырян ауданының мәслихатының 2018 жылғы 21 желтоқсандағы № 41/2- 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5-12-181 тіркелген, Қазақстан Республикасы нормативтік құқықтық актілерінің Эталондық бақылау банкінде 2019 жылғы 14 қаңтарда электрондық түрде жарияланған) мынадай өзгерістер енгізілсін:</w:t>
      </w:r>
    </w:p>
    <w:bookmarkEnd w:id="2"/>
    <w:bookmarkStart w:name="z9" w:id="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3"/>
    <w:bookmarkStart w:name="z10" w:id="4"/>
    <w:p>
      <w:pPr>
        <w:spacing w:after="0"/>
        <w:ind w:left="0"/>
        <w:jc w:val="both"/>
      </w:pPr>
      <w:r>
        <w:rPr>
          <w:rFonts w:ascii="Times New Roman"/>
          <w:b w:val="false"/>
          <w:i w:val="false"/>
          <w:color w:val="000000"/>
          <w:sz w:val="28"/>
        </w:rPr>
        <w:t>
      "2019-2021 жылдарға арналған Алтай ауданының аудандық бюджеті туралы";</w:t>
      </w:r>
    </w:p>
    <w:bookmarkEnd w:id="4"/>
    <w:bookmarkStart w:name="z11" w:id="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5"/>
    <w:bookmarkStart w:name="z12" w:id="6"/>
    <w:p>
      <w:pPr>
        <w:spacing w:after="0"/>
        <w:ind w:left="0"/>
        <w:jc w:val="both"/>
      </w:pPr>
      <w:r>
        <w:rPr>
          <w:rFonts w:ascii="Times New Roman"/>
          <w:b w:val="false"/>
          <w:i w:val="false"/>
          <w:color w:val="000000"/>
          <w:sz w:val="28"/>
        </w:rPr>
        <w:t xml:space="preserve">
      "Қазақстан Республикасы Президентінің 2018 жылғы 28 желтоқсандағы № 821 "Шығыс Қазақстан облысының Зырян ауданын және Зырян қаласын Шығыс Қазақстан облысының Алтай ауданы және Алтай қаласы деп қайта атау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Алтай ауданының мәслихаты </w:t>
      </w:r>
      <w:r>
        <w:rPr>
          <w:rFonts w:ascii="Times New Roman"/>
          <w:b/>
          <w:i w:val="false"/>
          <w:color w:val="000000"/>
          <w:sz w:val="28"/>
        </w:rPr>
        <w:t>ШЕШІМ ҚАБЫЛДАДЫ</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радакцияда жазылсын:</w:t>
      </w:r>
    </w:p>
    <w:bookmarkStart w:name="z14" w:id="7"/>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мынадай көлемде бекітілсін:</w:t>
      </w:r>
    </w:p>
    <w:bookmarkEnd w:id="7"/>
    <w:bookmarkStart w:name="z15" w:id="8"/>
    <w:p>
      <w:pPr>
        <w:spacing w:after="0"/>
        <w:ind w:left="0"/>
        <w:jc w:val="both"/>
      </w:pPr>
      <w:r>
        <w:rPr>
          <w:rFonts w:ascii="Times New Roman"/>
          <w:b w:val="false"/>
          <w:i w:val="false"/>
          <w:color w:val="000000"/>
          <w:sz w:val="28"/>
        </w:rPr>
        <w:t>
      1) кірістер – 7494166,6 мың теңге, соның ішінде:</w:t>
      </w:r>
    </w:p>
    <w:bookmarkEnd w:id="8"/>
    <w:bookmarkStart w:name="z16" w:id="9"/>
    <w:p>
      <w:pPr>
        <w:spacing w:after="0"/>
        <w:ind w:left="0"/>
        <w:jc w:val="both"/>
      </w:pPr>
      <w:r>
        <w:rPr>
          <w:rFonts w:ascii="Times New Roman"/>
          <w:b w:val="false"/>
          <w:i w:val="false"/>
          <w:color w:val="000000"/>
          <w:sz w:val="28"/>
        </w:rPr>
        <w:t>
      салықтық түсімдер – 2612870,0 мың теңге;</w:t>
      </w:r>
    </w:p>
    <w:bookmarkEnd w:id="9"/>
    <w:bookmarkStart w:name="z17" w:id="10"/>
    <w:p>
      <w:pPr>
        <w:spacing w:after="0"/>
        <w:ind w:left="0"/>
        <w:jc w:val="both"/>
      </w:pPr>
      <w:r>
        <w:rPr>
          <w:rFonts w:ascii="Times New Roman"/>
          <w:b w:val="false"/>
          <w:i w:val="false"/>
          <w:color w:val="000000"/>
          <w:sz w:val="28"/>
        </w:rPr>
        <w:t>
      салықтық емес түсімдер – 11298,0 мың теңге;</w:t>
      </w:r>
    </w:p>
    <w:bookmarkEnd w:id="10"/>
    <w:bookmarkStart w:name="z18" w:id="11"/>
    <w:p>
      <w:pPr>
        <w:spacing w:after="0"/>
        <w:ind w:left="0"/>
        <w:jc w:val="both"/>
      </w:pPr>
      <w:r>
        <w:rPr>
          <w:rFonts w:ascii="Times New Roman"/>
          <w:b w:val="false"/>
          <w:i w:val="false"/>
          <w:color w:val="000000"/>
          <w:sz w:val="28"/>
        </w:rPr>
        <w:t>
      негiзгi капиталды сатудан түсетiн түсiмдер – 28273,0 мың теңге;</w:t>
      </w:r>
    </w:p>
    <w:bookmarkEnd w:id="11"/>
    <w:bookmarkStart w:name="z19" w:id="12"/>
    <w:p>
      <w:pPr>
        <w:spacing w:after="0"/>
        <w:ind w:left="0"/>
        <w:jc w:val="both"/>
      </w:pPr>
      <w:r>
        <w:rPr>
          <w:rFonts w:ascii="Times New Roman"/>
          <w:b w:val="false"/>
          <w:i w:val="false"/>
          <w:color w:val="000000"/>
          <w:sz w:val="28"/>
        </w:rPr>
        <w:t>
      трансферттер түсімі – 4841725,6 мың теңге;</w:t>
      </w:r>
    </w:p>
    <w:bookmarkEnd w:id="12"/>
    <w:bookmarkStart w:name="z20" w:id="13"/>
    <w:p>
      <w:pPr>
        <w:spacing w:after="0"/>
        <w:ind w:left="0"/>
        <w:jc w:val="both"/>
      </w:pPr>
      <w:r>
        <w:rPr>
          <w:rFonts w:ascii="Times New Roman"/>
          <w:b w:val="false"/>
          <w:i w:val="false"/>
          <w:color w:val="000000"/>
          <w:sz w:val="28"/>
        </w:rPr>
        <w:t>
      2) шығындар – 7495814,3 мың теңге;</w:t>
      </w:r>
    </w:p>
    <w:bookmarkEnd w:id="13"/>
    <w:bookmarkStart w:name="z21" w:id="14"/>
    <w:p>
      <w:pPr>
        <w:spacing w:after="0"/>
        <w:ind w:left="0"/>
        <w:jc w:val="both"/>
      </w:pPr>
      <w:r>
        <w:rPr>
          <w:rFonts w:ascii="Times New Roman"/>
          <w:b w:val="false"/>
          <w:i w:val="false"/>
          <w:color w:val="000000"/>
          <w:sz w:val="28"/>
        </w:rPr>
        <w:t>
      3) таза бюджеттік кредиттеу – -20228,0 мың теңге, соның ішінде:</w:t>
      </w:r>
    </w:p>
    <w:bookmarkEnd w:id="14"/>
    <w:bookmarkStart w:name="z22" w:id="15"/>
    <w:p>
      <w:pPr>
        <w:spacing w:after="0"/>
        <w:ind w:left="0"/>
        <w:jc w:val="both"/>
      </w:pPr>
      <w:r>
        <w:rPr>
          <w:rFonts w:ascii="Times New Roman"/>
          <w:b w:val="false"/>
          <w:i w:val="false"/>
          <w:color w:val="000000"/>
          <w:sz w:val="28"/>
        </w:rPr>
        <w:t>
      бюджеттік кредиттер – 26512,0 мың теңге;</w:t>
      </w:r>
    </w:p>
    <w:bookmarkEnd w:id="15"/>
    <w:bookmarkStart w:name="z23" w:id="16"/>
    <w:p>
      <w:pPr>
        <w:spacing w:after="0"/>
        <w:ind w:left="0"/>
        <w:jc w:val="both"/>
      </w:pPr>
      <w:r>
        <w:rPr>
          <w:rFonts w:ascii="Times New Roman"/>
          <w:b w:val="false"/>
          <w:i w:val="false"/>
          <w:color w:val="000000"/>
          <w:sz w:val="28"/>
        </w:rPr>
        <w:t>
      бюджеттік кредиттерді өтеу – 46740,0 мың теңге;</w:t>
      </w:r>
    </w:p>
    <w:bookmarkEnd w:id="16"/>
    <w:bookmarkStart w:name="z24" w:id="17"/>
    <w:p>
      <w:pPr>
        <w:spacing w:after="0"/>
        <w:ind w:left="0"/>
        <w:jc w:val="both"/>
      </w:pPr>
      <w:r>
        <w:rPr>
          <w:rFonts w:ascii="Times New Roman"/>
          <w:b w:val="false"/>
          <w:i w:val="false"/>
          <w:color w:val="000000"/>
          <w:sz w:val="28"/>
        </w:rPr>
        <w:t>
      4) қаржы активтерімен операциялар бойынша сальдо – 0 теңге, соның ішінде:</w:t>
      </w:r>
    </w:p>
    <w:bookmarkEnd w:id="17"/>
    <w:bookmarkStart w:name="z25" w:id="18"/>
    <w:p>
      <w:pPr>
        <w:spacing w:after="0"/>
        <w:ind w:left="0"/>
        <w:jc w:val="both"/>
      </w:pPr>
      <w:r>
        <w:rPr>
          <w:rFonts w:ascii="Times New Roman"/>
          <w:b w:val="false"/>
          <w:i w:val="false"/>
          <w:color w:val="000000"/>
          <w:sz w:val="28"/>
        </w:rPr>
        <w:t>
      қаржы активтерін сатып алу – 0 теңге;</w:t>
      </w:r>
    </w:p>
    <w:bookmarkEnd w:id="18"/>
    <w:bookmarkStart w:name="z26" w:id="19"/>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9"/>
    <w:bookmarkStart w:name="z27" w:id="20"/>
    <w:p>
      <w:pPr>
        <w:spacing w:after="0"/>
        <w:ind w:left="0"/>
        <w:jc w:val="both"/>
      </w:pPr>
      <w:r>
        <w:rPr>
          <w:rFonts w:ascii="Times New Roman"/>
          <w:b w:val="false"/>
          <w:i w:val="false"/>
          <w:color w:val="000000"/>
          <w:sz w:val="28"/>
        </w:rPr>
        <w:t>
      5) бюджет тапшылығы (профициті) – 18580,3 мың теңге;</w:t>
      </w:r>
    </w:p>
    <w:bookmarkEnd w:id="20"/>
    <w:bookmarkStart w:name="z28" w:id="21"/>
    <w:p>
      <w:pPr>
        <w:spacing w:after="0"/>
        <w:ind w:left="0"/>
        <w:jc w:val="both"/>
      </w:pPr>
      <w:r>
        <w:rPr>
          <w:rFonts w:ascii="Times New Roman"/>
          <w:b w:val="false"/>
          <w:i w:val="false"/>
          <w:color w:val="000000"/>
          <w:sz w:val="28"/>
        </w:rPr>
        <w:t>
      6) бюджет тапшылығын қаржыландыру (профицитін пайдалану) – -18580,3 мың теңге, соның ішінде:</w:t>
      </w:r>
    </w:p>
    <w:bookmarkEnd w:id="21"/>
    <w:bookmarkStart w:name="z29" w:id="22"/>
    <w:p>
      <w:pPr>
        <w:spacing w:after="0"/>
        <w:ind w:left="0"/>
        <w:jc w:val="both"/>
      </w:pPr>
      <w:r>
        <w:rPr>
          <w:rFonts w:ascii="Times New Roman"/>
          <w:b w:val="false"/>
          <w:i w:val="false"/>
          <w:color w:val="000000"/>
          <w:sz w:val="28"/>
        </w:rPr>
        <w:t>
      қарыздар түсімі – 26512,0 мың теңге;</w:t>
      </w:r>
    </w:p>
    <w:bookmarkEnd w:id="22"/>
    <w:bookmarkStart w:name="z30" w:id="23"/>
    <w:p>
      <w:pPr>
        <w:spacing w:after="0"/>
        <w:ind w:left="0"/>
        <w:jc w:val="both"/>
      </w:pPr>
      <w:r>
        <w:rPr>
          <w:rFonts w:ascii="Times New Roman"/>
          <w:b w:val="false"/>
          <w:i w:val="false"/>
          <w:color w:val="000000"/>
          <w:sz w:val="28"/>
        </w:rPr>
        <w:t>
      қарыздарды өтеу – 46740,0 мың теңге;</w:t>
      </w:r>
    </w:p>
    <w:bookmarkEnd w:id="23"/>
    <w:bookmarkStart w:name="z31" w:id="24"/>
    <w:p>
      <w:pPr>
        <w:spacing w:after="0"/>
        <w:ind w:left="0"/>
        <w:jc w:val="both"/>
      </w:pPr>
      <w:r>
        <w:rPr>
          <w:rFonts w:ascii="Times New Roman"/>
          <w:b w:val="false"/>
          <w:i w:val="false"/>
          <w:color w:val="000000"/>
          <w:sz w:val="28"/>
        </w:rPr>
        <w:t>
      бюджет қаражатының пайдаланылатын қалдықтары – 1647,7 мың теңге.";</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33" w:id="25"/>
    <w:p>
      <w:pPr>
        <w:spacing w:after="0"/>
        <w:ind w:left="0"/>
        <w:jc w:val="both"/>
      </w:pPr>
      <w:r>
        <w:rPr>
          <w:rFonts w:ascii="Times New Roman"/>
          <w:b w:val="false"/>
          <w:i w:val="false"/>
          <w:color w:val="000000"/>
          <w:sz w:val="28"/>
        </w:rPr>
        <w:t>
      "4. 2019 жылға арналған аудандық бюджетте Алтай қаласының бюджетінен аудандық бюджетке берілетін 179016 мың теңге сомада бюджеттік алымдар ескерілсін.";</w:t>
      </w:r>
    </w:p>
    <w:bookmarkEnd w:id="25"/>
    <w:bookmarkStart w:name="z34" w:id="2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6"/>
    <w:bookmarkStart w:name="z35" w:id="27"/>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Синицына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Алтай ауданының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2019 жылғы 12 сәуір № 47/6-VI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41/2 -VI шешіміне </w:t>
            </w:r>
            <w:r>
              <w:br/>
            </w:r>
            <w:r>
              <w:rPr>
                <w:rFonts w:ascii="Times New Roman"/>
                <w:b w:val="false"/>
                <w:i w:val="false"/>
                <w:color w:val="000000"/>
                <w:sz w:val="20"/>
              </w:rPr>
              <w:t>1- қосымша</w:t>
            </w:r>
          </w:p>
        </w:tc>
      </w:tr>
    </w:tbl>
    <w:bookmarkStart w:name="z41" w:id="28"/>
    <w:p>
      <w:pPr>
        <w:spacing w:after="0"/>
        <w:ind w:left="0"/>
        <w:jc w:val="left"/>
      </w:pPr>
      <w:r>
        <w:rPr>
          <w:rFonts w:ascii="Times New Roman"/>
          <w:b/>
          <w:i w:val="false"/>
          <w:color w:val="000000"/>
        </w:rPr>
        <w:t xml:space="preserve"> 2019 жылға арналған аудандық бюджет</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7494166,6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2612870,0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1031582,0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1031582,0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844698,0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844698,0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561283,0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460678,0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76358,0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160187,0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96294,0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4841725,6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179016,6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179016,6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4662709,0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4662709,0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646"/>
        <w:gridCol w:w="1206"/>
        <w:gridCol w:w="1206"/>
        <w:gridCol w:w="5709"/>
        <w:gridCol w:w="260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7495814,3</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891287,0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276033,0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22587,0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22587,0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141998,0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141998,0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111448,0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111448,0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102305,0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102305,0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57899,0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39219,0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484469,0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25541,0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25541,0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444014,0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29354,0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414660,0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14914,0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14914,0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133915,0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104703,0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104703,0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104703,0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22119,0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22119,0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11829,0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11829,0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4382599,0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502374,0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502374,0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294474,0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3680779,0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3679379,0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3373122,0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143358,0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162899,0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199446,0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199446,0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мемлекеттік білім беру мекемелер үшін оқулықтар мен оқу-әдiстемелiк кешендерді сатып алу және жеткізу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63419,0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54901,0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 мен ұйымдардың күрделі шығыстары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81126,0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549418,0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34825,0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14502,0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14502,0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20323,0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20323,0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475728,0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475728,0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77627,0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13228,0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59859,0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102925,0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68437,0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38651,0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39862,0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38865,0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38865,0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659404,0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271883,0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270883,0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270883,0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378205,0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35335,0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35335,0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341570,0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312070,0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9316,0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9316,0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9316,0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332462,0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155814,0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155814,0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155814,0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13469,0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9469,0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113590,0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113590,0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38199,0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38199,0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13839,0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109518,0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86997,0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22681,0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22681,0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63316,0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20435,0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9973,0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29501,0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16274,0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16274,0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15774,0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18716,0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18716,0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18716,0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18716,0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33433,0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33433,0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33433,0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353170,7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353170,7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353170,7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250766,0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18165,0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-20228,0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18580,3</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-18580,3</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