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8a4f" w14:textId="8d98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16 қазандағы № 54/2-VI шешімі. Шығыс Қазақстан облысының Әділет департаментінде 2019 жылғы 28 қазанда № 6226 болып тіркелді. Күші жойылды - Шығыс Қазақстан облысы Алтай ауданы мәслихатының 2023 жылғы 26 желтоқсандағы № 9/3-VIII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26.12.2023 </w:t>
      </w:r>
      <w:r>
        <w:rPr>
          <w:rFonts w:ascii="Times New Roman"/>
          <w:b w:val="false"/>
          <w:i w:val="false"/>
          <w:color w:val="ff0000"/>
          <w:sz w:val="28"/>
        </w:rPr>
        <w:t>№ 9/3-VIII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2- 3-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Алтай ауданының мәслихатының кейбір шешімдерінің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Фаустов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16 қазандағы </w:t>
            </w:r>
            <w:r>
              <w:br/>
            </w:r>
            <w:r>
              <w:rPr>
                <w:rFonts w:ascii="Times New Roman"/>
                <w:b w:val="false"/>
                <w:i w:val="false"/>
                <w:color w:val="000000"/>
                <w:sz w:val="20"/>
              </w:rPr>
              <w:t>№ 54/2– VI шешіміне қосымша</w:t>
            </w:r>
          </w:p>
        </w:tc>
      </w:tr>
    </w:tbl>
    <w:bookmarkStart w:name="z14"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Шығыс Қазақстан облысы Алтай ауданы мәслихатының 21.10.2022 </w:t>
      </w:r>
      <w:r>
        <w:rPr>
          <w:rFonts w:ascii="Times New Roman"/>
          <w:b w:val="false"/>
          <w:i w:val="false"/>
          <w:color w:val="ff0000"/>
          <w:sz w:val="28"/>
        </w:rPr>
        <w:t>№ 23/3-VII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1" w:id="6"/>
    <w:p>
      <w:pPr>
        <w:spacing w:after="0"/>
        <w:ind w:left="0"/>
        <w:jc w:val="left"/>
      </w:pPr>
      <w:r>
        <w:rPr>
          <w:rFonts w:ascii="Times New Roman"/>
          <w:b/>
          <w:i w:val="false"/>
          <w:color w:val="000000"/>
        </w:rPr>
        <w:t xml:space="preserve"> 1-тарау. Жалпы ережелер</w:t>
      </w:r>
    </w:p>
    <w:bookmarkEnd w:id="6"/>
    <w:bookmarkStart w:name="z132" w:id="7"/>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осы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5"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6" w:id="9"/>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өмірде қиын жағдайдың туындауына байланысты әлеуметтік көмек көрсетуге үміткер адамның (отбасының) өтінішін қарау бойынша Шығыс Қазақстан облысы Алтай аудынының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Шығыс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1"/>
    <w:bookmarkStart w:name="z19"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4"/>
    <w:bookmarkStart w:name="z22" w:id="15"/>
    <w:p>
      <w:pPr>
        <w:spacing w:after="0"/>
        <w:ind w:left="0"/>
        <w:jc w:val="both"/>
      </w:pPr>
      <w:r>
        <w:rPr>
          <w:rFonts w:ascii="Times New Roman"/>
          <w:b w:val="false"/>
          <w:i w:val="false"/>
          <w:color w:val="000000"/>
          <w:sz w:val="28"/>
        </w:rPr>
        <w:t>
      7) уәкілетті орган – "Алтай аудынының жұмыспен қамту және әлеуметтік бағдарламалар бөлімі" мемлекеттік мекемесі;</w:t>
      </w:r>
    </w:p>
    <w:bookmarkEnd w:id="15"/>
    <w:bookmarkStart w:name="z23"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қала, кент, ауылдық округ әкімінің шешімдерімен құрылатын комиссия;</w:t>
      </w:r>
    </w:p>
    <w:bookmarkEnd w:id="16"/>
    <w:bookmarkStart w:name="z24"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өмірдегі қиын жағдай туындаған жағдайда, сондай-ақ мереке күндеріне ақшалай түрде көрсетілетін көмек түсініледі.</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(бір) рет) көрсетіледі.</w:t>
      </w:r>
    </w:p>
    <w:bookmarkEnd w:id="19"/>
    <w:bookmarkStart w:name="z27" w:id="20"/>
    <w:p>
      <w:pPr>
        <w:spacing w:after="0"/>
        <w:ind w:left="0"/>
        <w:jc w:val="both"/>
      </w:pPr>
      <w:r>
        <w:rPr>
          <w:rFonts w:ascii="Times New Roman"/>
          <w:b w:val="false"/>
          <w:i w:val="false"/>
          <w:color w:val="000000"/>
          <w:sz w:val="28"/>
        </w:rPr>
        <w:t>
      5. Осы Қағидалар Алтай ауданының аумағында тіркелген адамдарға қолданылады.</w:t>
      </w:r>
    </w:p>
    <w:bookmarkEnd w:id="20"/>
    <w:bookmarkStart w:name="z28" w:id="21"/>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12- бабының</w:t>
      </w:r>
      <w:r>
        <w:rPr>
          <w:rFonts w:ascii="Times New Roman"/>
          <w:b w:val="false"/>
          <w:i w:val="false"/>
          <w:color w:val="000000"/>
          <w:sz w:val="28"/>
        </w:rPr>
        <w:t xml:space="preserve"> 2) тармақшасында,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1"/>
    <w:bookmarkStart w:name="z29" w:id="22"/>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2"/>
    <w:bookmarkStart w:name="z30" w:id="23"/>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3"/>
    <w:bookmarkStart w:name="z31" w:id="24"/>
    <w:p>
      <w:pPr>
        <w:spacing w:after="0"/>
        <w:ind w:left="0"/>
        <w:jc w:val="both"/>
      </w:pPr>
      <w:r>
        <w:rPr>
          <w:rFonts w:ascii="Times New Roman"/>
          <w:b w:val="false"/>
          <w:i w:val="false"/>
          <w:color w:val="000000"/>
          <w:sz w:val="28"/>
        </w:rPr>
        <w:t>
      1) 8 наурыз – Халықаралық әйелдер күнi:</w:t>
      </w:r>
    </w:p>
    <w:bookmarkEnd w:id="24"/>
    <w:bookmarkStart w:name="z32" w:id="2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 15000 (он бес мың) теңге мөлшерінде.</w:t>
      </w:r>
    </w:p>
    <w:bookmarkEnd w:id="25"/>
    <w:bookmarkStart w:name="z33" w:id="26"/>
    <w:p>
      <w:pPr>
        <w:spacing w:after="0"/>
        <w:ind w:left="0"/>
        <w:jc w:val="both"/>
      </w:pPr>
      <w:r>
        <w:rPr>
          <w:rFonts w:ascii="Times New Roman"/>
          <w:b w:val="false"/>
          <w:i w:val="false"/>
          <w:color w:val="000000"/>
          <w:sz w:val="28"/>
        </w:rPr>
        <w:t>
      2) 9 мамыр – Жеңіс күні:</w:t>
      </w:r>
    </w:p>
    <w:bookmarkEnd w:id="26"/>
    <w:bookmarkStart w:name="z34" w:id="27"/>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етушiлері – 1 000 000 (бір миллион) теңге мөлшерінде;</w:t>
      </w:r>
    </w:p>
    <w:bookmarkEnd w:id="27"/>
    <w:bookmarkStart w:name="z35"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 Ұлы Отан соғысының партизандары мен астыртын әрекет етушілері, сондай-ақ жұмысшылар мен қызметшілер – 1 000 000 (бір миллион)теңге мөлшерінде;</w:t>
      </w:r>
    </w:p>
    <w:bookmarkEnd w:id="28"/>
    <w:bookmarkStart w:name="z36" w:id="2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29"/>
    <w:bookmarkStart w:name="z37" w:id="3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30"/>
    <w:bookmarkStart w:name="z38" w:id="3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31"/>
    <w:bookmarkStart w:name="z39" w:id="3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2"/>
    <w:bookmarkStart w:name="z40" w:id="3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3"/>
    <w:bookmarkStart w:name="z41" w:id="3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100000 (жүз мың) теңге мөлшерінде;</w:t>
      </w:r>
    </w:p>
    <w:bookmarkEnd w:id="34"/>
    <w:bookmarkStart w:name="z42" w:id="3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5"/>
    <w:bookmarkStart w:name="z43" w:id="3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100000 (жүз мың) теңге мөлшерінде;</w:t>
      </w:r>
    </w:p>
    <w:bookmarkEnd w:id="36"/>
    <w:bookmarkStart w:name="z44" w:id="3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37"/>
    <w:bookmarkStart w:name="z45" w:id="3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100000 (жүз мың) теңге мөлшерінде;</w:t>
      </w:r>
    </w:p>
    <w:bookmarkEnd w:id="38"/>
    <w:bookmarkStart w:name="z46" w:id="3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100000 (жүз мың) теңге мөлшерінде;</w:t>
      </w:r>
    </w:p>
    <w:bookmarkEnd w:id="39"/>
    <w:bookmarkStart w:name="z47" w:id="4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w:t>
      </w:r>
    </w:p>
    <w:bookmarkEnd w:id="40"/>
    <w:bookmarkStart w:name="z48" w:id="4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42500 (қырық екі мың бес жүз) теңге мөлшерінде;</w:t>
      </w:r>
    </w:p>
    <w:bookmarkEnd w:id="41"/>
    <w:bookmarkStart w:name="z49"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100000 (жүз мың) теңге мөлшерінде;</w:t>
      </w:r>
    </w:p>
    <w:bookmarkEnd w:id="42"/>
    <w:bookmarkStart w:name="z50" w:id="4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100000 (жүз мың) теңге мөлшерінде;</w:t>
      </w:r>
    </w:p>
    <w:bookmarkEnd w:id="43"/>
    <w:bookmarkStart w:name="z51"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70000 (жетпіс мың) теңге мөлшерінде;</w:t>
      </w:r>
    </w:p>
    <w:bookmarkEnd w:id="44"/>
    <w:bookmarkStart w:name="z52" w:id="4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100000 (жүз мың) теңге мөлшерінде;</w:t>
      </w:r>
    </w:p>
    <w:bookmarkEnd w:id="45"/>
    <w:bookmarkStart w:name="z53" w:id="4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100000 (жүз мың) теңге мөлшерінде;</w:t>
      </w:r>
    </w:p>
    <w:bookmarkEnd w:id="46"/>
    <w:bookmarkStart w:name="z54" w:id="4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w:t>
      </w:r>
    </w:p>
    <w:bookmarkEnd w:id="47"/>
    <w:bookmarkStart w:name="z55" w:id="4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100000 (жүз мың) теңге мөлшерінде;</w:t>
      </w:r>
    </w:p>
    <w:bookmarkEnd w:id="48"/>
    <w:bookmarkStart w:name="z56" w:id="4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100000 (жүз мың) теңге мөлшерінде;</w:t>
      </w:r>
    </w:p>
    <w:bookmarkEnd w:id="49"/>
    <w:bookmarkStart w:name="z57" w:id="5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w:t>
      </w:r>
    </w:p>
    <w:bookmarkEnd w:id="50"/>
    <w:bookmarkStart w:name="z58" w:id="5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bookmarkEnd w:id="51"/>
    <w:bookmarkStart w:name="z59" w:id="5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bookmarkEnd w:id="52"/>
    <w:bookmarkStart w:name="z60" w:id="53"/>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100000 (жүз мың) теңге мөлшерінде;</w:t>
      </w:r>
    </w:p>
    <w:bookmarkEnd w:id="53"/>
    <w:bookmarkStart w:name="z61" w:id="5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w:t>
      </w:r>
    </w:p>
    <w:bookmarkEnd w:id="54"/>
    <w:bookmarkStart w:name="z62" w:id="5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13000 (он үш мың) теңге мөлшерінде;</w:t>
      </w:r>
    </w:p>
    <w:bookmarkEnd w:id="55"/>
    <w:bookmarkStart w:name="z63" w:id="56"/>
    <w:p>
      <w:pPr>
        <w:spacing w:after="0"/>
        <w:ind w:left="0"/>
        <w:jc w:val="both"/>
      </w:pPr>
      <w:r>
        <w:rPr>
          <w:rFonts w:ascii="Times New Roman"/>
          <w:b w:val="false"/>
          <w:i w:val="false"/>
          <w:color w:val="000000"/>
          <w:sz w:val="28"/>
        </w:rPr>
        <w:t>
      3) 30 тамыз –Қазақстан Республикасының Конституциясы күні:</w:t>
      </w:r>
    </w:p>
    <w:bookmarkEnd w:id="56"/>
    <w:bookmarkStart w:name="z64" w:id="57"/>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15000 (он бес мың) теңге мөлшерінде;</w:t>
      </w:r>
    </w:p>
    <w:bookmarkEnd w:id="57"/>
    <w:bookmarkStart w:name="z65" w:id="58"/>
    <w:p>
      <w:pPr>
        <w:spacing w:after="0"/>
        <w:ind w:left="0"/>
        <w:jc w:val="both"/>
      </w:pPr>
      <w:r>
        <w:rPr>
          <w:rFonts w:ascii="Times New Roman"/>
          <w:b w:val="false"/>
          <w:i w:val="false"/>
          <w:color w:val="000000"/>
          <w:sz w:val="28"/>
        </w:rPr>
        <w:t>
      4) 16 желтоқсан– Тәуелсiздiк күнi:</w:t>
      </w:r>
    </w:p>
    <w:bookmarkEnd w:id="58"/>
    <w:bookmarkStart w:name="z66" w:id="59"/>
    <w:p>
      <w:pPr>
        <w:spacing w:after="0"/>
        <w:ind w:left="0"/>
        <w:jc w:val="both"/>
      </w:pPr>
      <w:r>
        <w:rPr>
          <w:rFonts w:ascii="Times New Roman"/>
          <w:b w:val="false"/>
          <w:i w:val="false"/>
          <w:color w:val="000000"/>
          <w:sz w:val="28"/>
        </w:rPr>
        <w:t xml:space="preserve">
      бұрынғы КСР Одағынан тысқары жерлерде қуғын-сүргiндердi кеңес соттары мен басқа да органдардың қолдануында болған адамдарға – 13000 (он үш мың) теңге мөлшерінде; </w:t>
      </w:r>
    </w:p>
    <w:bookmarkEnd w:id="59"/>
    <w:bookmarkStart w:name="z67" w:id="60"/>
    <w:p>
      <w:pPr>
        <w:spacing w:after="0"/>
        <w:ind w:left="0"/>
        <w:jc w:val="both"/>
      </w:pPr>
      <w:r>
        <w:rPr>
          <w:rFonts w:ascii="Times New Roman"/>
          <w:b w:val="false"/>
          <w:i w:val="false"/>
          <w:color w:val="000000"/>
          <w:sz w:val="28"/>
        </w:rPr>
        <w:t xml:space="preserve">
      екiншi дүниежүзiлiк соғыс кезiнде (жай адамдар мен әскери қызметшiлердi) тұрақты армия әскери трибуналдарымен сотталған адамдарға - 13000 (он үш мың) теңге мөлшерінде; </w:t>
      </w:r>
    </w:p>
    <w:bookmarkEnd w:id="60"/>
    <w:bookmarkStart w:name="z68" w:id="61"/>
    <w:p>
      <w:pPr>
        <w:spacing w:after="0"/>
        <w:ind w:left="0"/>
        <w:jc w:val="both"/>
      </w:pPr>
      <w:r>
        <w:rPr>
          <w:rFonts w:ascii="Times New Roman"/>
          <w:b w:val="false"/>
          <w:i w:val="false"/>
          <w:color w:val="000000"/>
          <w:sz w:val="28"/>
        </w:rPr>
        <w:t xml:space="preserve">
      Қазақстаннан тысқары жерлерде әскери қызмет атқару үшiн шақырылғаннан кейiн қуғын-сүргiндерде болған адамдарға – 13000 (он үш мың) теңге мөлшерінде; </w:t>
      </w:r>
    </w:p>
    <w:bookmarkEnd w:id="61"/>
    <w:bookmarkStart w:name="z69" w:id="62"/>
    <w:p>
      <w:pPr>
        <w:spacing w:after="0"/>
        <w:ind w:left="0"/>
        <w:jc w:val="both"/>
      </w:pPr>
      <w:r>
        <w:rPr>
          <w:rFonts w:ascii="Times New Roman"/>
          <w:b w:val="false"/>
          <w:i w:val="false"/>
          <w:color w:val="000000"/>
          <w:sz w:val="28"/>
        </w:rPr>
        <w:t xml:space="preserve">
      орталық одақтық органдардың шешiмдерi бойынша: КСР Одағы Жоғарғы Соты мен оның сот алқаларының, КСР Одағы БМСБ алқаларының, КСР Одағы ІІХК - МҚК – ІІМ жанындағы айрықша кеңестiң, КСР Одағы Прокуратурасы мен КСР Одағы ІІХК Тергеу Iстерi жөнiндегi комиссиясының және басқа органдарда қуғын-сүргiнде болған адамдарға – 13000 (он үш мың) теңге мөлшерінде; </w:t>
      </w:r>
    </w:p>
    <w:bookmarkEnd w:id="62"/>
    <w:bookmarkStart w:name="z70" w:id="63"/>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адамдарға – 100000 (жүз мың) теңге мөлшерінде; </w:t>
      </w:r>
    </w:p>
    <w:bookmarkEnd w:id="63"/>
    <w:bookmarkStart w:name="z71" w:id="64"/>
    <w:p>
      <w:pPr>
        <w:spacing w:after="0"/>
        <w:ind w:left="0"/>
        <w:jc w:val="both"/>
      </w:pPr>
      <w:r>
        <w:rPr>
          <w:rFonts w:ascii="Times New Roman"/>
          <w:b w:val="false"/>
          <w:i w:val="false"/>
          <w:color w:val="000000"/>
          <w:sz w:val="28"/>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адамдарға – 13000 (он үш мың) теңге мөлшерінде; </w:t>
      </w:r>
    </w:p>
    <w:bookmarkEnd w:id="64"/>
    <w:bookmarkStart w:name="z72" w:id="65"/>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 – 13000 (он үш мың) теңге мөлшерінде.</w:t>
      </w:r>
    </w:p>
    <w:bookmarkEnd w:id="65"/>
    <w:bookmarkStart w:name="z73" w:id="66"/>
    <w:p>
      <w:pPr>
        <w:spacing w:after="0"/>
        <w:ind w:left="0"/>
        <w:jc w:val="both"/>
      </w:pPr>
      <w:r>
        <w:rPr>
          <w:rFonts w:ascii="Times New Roman"/>
          <w:b w:val="false"/>
          <w:i w:val="false"/>
          <w:color w:val="000000"/>
          <w:sz w:val="28"/>
        </w:rPr>
        <w:t>
      8. Әлеуметтік көмек өмірде қиын жағдайға тап болған мұқтаж азаматтардың жекелеген санаттарына бір рет және (немесе) мерзімді (ай сайын, жартыжылдықта 1 (бір) рет) көрсетіледі:</w:t>
      </w:r>
    </w:p>
    <w:bookmarkEnd w:id="66"/>
    <w:bookmarkStart w:name="z74" w:id="67"/>
    <w:p>
      <w:pPr>
        <w:spacing w:after="0"/>
        <w:ind w:left="0"/>
        <w:jc w:val="both"/>
      </w:pPr>
      <w:r>
        <w:rPr>
          <w:rFonts w:ascii="Times New Roman"/>
          <w:b w:val="false"/>
          <w:i w:val="false"/>
          <w:color w:val="000000"/>
          <w:sz w:val="28"/>
        </w:rPr>
        <w:t xml:space="preserve">
      1) өмірде қиын жағдайда деп танылған адамдарға (отбасыларға) өтініш бойынша күнтізбелік жылда бір рет ең төмен күнкөріс деңгейінің екі еселенген мөлшерінің шегінен аспайтын жан басына шаққандағы орташа табысты ескере отырып, мынадай негіздер бойынша беріледі: </w:t>
      </w:r>
    </w:p>
    <w:bookmarkEnd w:id="67"/>
    <w:bookmarkStart w:name="z75" w:id="68"/>
    <w:p>
      <w:pPr>
        <w:spacing w:after="0"/>
        <w:ind w:left="0"/>
        <w:jc w:val="both"/>
      </w:pPr>
      <w:r>
        <w:rPr>
          <w:rFonts w:ascii="Times New Roman"/>
          <w:b w:val="false"/>
          <w:i w:val="false"/>
          <w:color w:val="000000"/>
          <w:sz w:val="28"/>
        </w:rPr>
        <w:t>
      жетімдік;</w:t>
      </w:r>
    </w:p>
    <w:bookmarkEnd w:id="68"/>
    <w:bookmarkStart w:name="z76" w:id="69"/>
    <w:p>
      <w:pPr>
        <w:spacing w:after="0"/>
        <w:ind w:left="0"/>
        <w:jc w:val="both"/>
      </w:pPr>
      <w:r>
        <w:rPr>
          <w:rFonts w:ascii="Times New Roman"/>
          <w:b w:val="false"/>
          <w:i w:val="false"/>
          <w:color w:val="000000"/>
          <w:sz w:val="28"/>
        </w:rPr>
        <w:t>
      ата-ана қамқорлығының болмауы;</w:t>
      </w:r>
    </w:p>
    <w:bookmarkEnd w:id="69"/>
    <w:bookmarkStart w:name="z77" w:id="70"/>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70"/>
    <w:bookmarkStart w:name="z78" w:id="71"/>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71"/>
    <w:bookmarkStart w:name="z79" w:id="72"/>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bookmarkEnd w:id="72"/>
    <w:bookmarkStart w:name="z80" w:id="73"/>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73"/>
    <w:bookmarkStart w:name="z81" w:id="74"/>
    <w:p>
      <w:pPr>
        <w:spacing w:after="0"/>
        <w:ind w:left="0"/>
        <w:jc w:val="both"/>
      </w:pPr>
      <w:r>
        <w:rPr>
          <w:rFonts w:ascii="Times New Roman"/>
          <w:b w:val="false"/>
          <w:i w:val="false"/>
          <w:color w:val="000000"/>
          <w:sz w:val="28"/>
        </w:rPr>
        <w:t xml:space="preserve">
      әлеуметтік мәні бар аурулардың және айналадағыларға қауіп төндіретін аурулардың салдарынан тыныс-тіршілігінің шектелуі; </w:t>
      </w:r>
    </w:p>
    <w:bookmarkEnd w:id="74"/>
    <w:bookmarkStart w:name="z82" w:id="75"/>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bookmarkEnd w:id="75"/>
    <w:bookmarkStart w:name="z83" w:id="76"/>
    <w:p>
      <w:pPr>
        <w:spacing w:after="0"/>
        <w:ind w:left="0"/>
        <w:jc w:val="both"/>
      </w:pPr>
      <w:r>
        <w:rPr>
          <w:rFonts w:ascii="Times New Roman"/>
          <w:b w:val="false"/>
          <w:i w:val="false"/>
          <w:color w:val="000000"/>
          <w:sz w:val="28"/>
        </w:rPr>
        <w:t xml:space="preserve">
      әлеуметтік бейімсіздікке және әлеуметтік депривацияға алып келген қатыгездікпен қарау; </w:t>
      </w:r>
    </w:p>
    <w:bookmarkEnd w:id="76"/>
    <w:bookmarkStart w:name="z84" w:id="77"/>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77"/>
    <w:bookmarkStart w:name="z85" w:id="78"/>
    <w:p>
      <w:pPr>
        <w:spacing w:after="0"/>
        <w:ind w:left="0"/>
        <w:jc w:val="both"/>
      </w:pPr>
      <w:r>
        <w:rPr>
          <w:rFonts w:ascii="Times New Roman"/>
          <w:b w:val="false"/>
          <w:i w:val="false"/>
          <w:color w:val="000000"/>
          <w:sz w:val="28"/>
        </w:rPr>
        <w:t xml:space="preserve">
      бас бостандығынан айыру орындарынан босатылуы; </w:t>
      </w:r>
    </w:p>
    <w:bookmarkEnd w:id="78"/>
    <w:bookmarkStart w:name="z86" w:id="79"/>
    <w:p>
      <w:pPr>
        <w:spacing w:after="0"/>
        <w:ind w:left="0"/>
        <w:jc w:val="both"/>
      </w:pPr>
      <w:r>
        <w:rPr>
          <w:rFonts w:ascii="Times New Roman"/>
          <w:b w:val="false"/>
          <w:i w:val="false"/>
          <w:color w:val="000000"/>
          <w:sz w:val="28"/>
        </w:rPr>
        <w:t>
      пробация қызметінің есебінде болу;</w:t>
      </w:r>
    </w:p>
    <w:bookmarkEnd w:id="79"/>
    <w:bookmarkStart w:name="z87" w:id="80"/>
    <w:p>
      <w:pPr>
        <w:spacing w:after="0"/>
        <w:ind w:left="0"/>
        <w:jc w:val="both"/>
      </w:pPr>
      <w:r>
        <w:rPr>
          <w:rFonts w:ascii="Times New Roman"/>
          <w:b w:val="false"/>
          <w:i w:val="false"/>
          <w:color w:val="000000"/>
          <w:sz w:val="28"/>
        </w:rPr>
        <w:t>
      2) табиғи зілзаланың немесе өрттің пайда болу орны бойынша табиғи зілзаланың немесе өрттің салдарынан зардап шеккен азаматтарға (отбасыларға) жан басына шаққандағы орташа табысты есепке алмай бір рет беріледі;</w:t>
      </w:r>
    </w:p>
    <w:bookmarkEnd w:id="80"/>
    <w:bookmarkStart w:name="z88" w:id="81"/>
    <w:p>
      <w:pPr>
        <w:spacing w:after="0"/>
        <w:ind w:left="0"/>
        <w:jc w:val="both"/>
      </w:pPr>
      <w:r>
        <w:rPr>
          <w:rFonts w:ascii="Times New Roman"/>
          <w:b w:val="false"/>
          <w:i w:val="false"/>
          <w:color w:val="000000"/>
          <w:sz w:val="28"/>
        </w:rPr>
        <w:t>
      3) амбулаторлық емделу сатысында жатқан туберкулезбен ауыратын адамдарға жан басына шаққандағы орташа табысты есепке алмай өтініш берген айдан бастап өсу арқылы өтініштің негізінде жарты жылда 1 (бір) рет беріледі;</w:t>
      </w:r>
    </w:p>
    <w:bookmarkEnd w:id="81"/>
    <w:bookmarkStart w:name="z89" w:id="82"/>
    <w:p>
      <w:pPr>
        <w:spacing w:after="0"/>
        <w:ind w:left="0"/>
        <w:jc w:val="both"/>
      </w:pPr>
      <w:r>
        <w:rPr>
          <w:rFonts w:ascii="Times New Roman"/>
          <w:b w:val="false"/>
          <w:i w:val="false"/>
          <w:color w:val="000000"/>
          <w:sz w:val="28"/>
        </w:rPr>
        <w:t xml:space="preserve">
      4) диспансерлік есепте тұрған адамның иммун тапшылығы вирусын жұқтырған он сегіз жасқа дейінгі балаларға (балалардың ата-аналарының бірінің немесе өзге де заңды өкілдерінің өтініші негізінде) жан басына шаққандағы орташа табысы есепке алынбай,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 күнкөріс деңгейінің екі еселенген мөлшерінде ай сайын беріледі.</w:t>
      </w:r>
    </w:p>
    <w:bookmarkEnd w:id="82"/>
    <w:bookmarkStart w:name="z90" w:id="83"/>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w:t>
      </w:r>
    </w:p>
    <w:bookmarkEnd w:id="83"/>
    <w:bookmarkStart w:name="z91" w:id="84"/>
    <w:p>
      <w:pPr>
        <w:spacing w:after="0"/>
        <w:ind w:left="0"/>
        <w:jc w:val="both"/>
      </w:pPr>
      <w:r>
        <w:rPr>
          <w:rFonts w:ascii="Times New Roman"/>
          <w:b w:val="false"/>
          <w:i w:val="false"/>
          <w:color w:val="000000"/>
          <w:sz w:val="28"/>
        </w:rPr>
        <w:t xml:space="preserve">
      Әлеуметтік көмектің шекті мөлшері 50 (елу) айлық есептік көрсеткішті құрайды. Ұлы Отан соғысына қатысушылар және Ұлы Отан соғысы кезеңінде жаралануы, контузия алуы, мертігуі немесе ауруға шалдығуы салдарынан болған мүгедектігі бар адамдар үшін әлеуметтік көмектің шекті мөлшері 1000000 (бір миллион) теңгені құрайды. </w:t>
      </w:r>
    </w:p>
    <w:bookmarkEnd w:id="84"/>
    <w:bookmarkStart w:name="z92" w:id="85"/>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85"/>
    <w:bookmarkStart w:name="z93" w:id="86"/>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86"/>
    <w:bookmarkStart w:name="z94" w:id="87"/>
    <w:p>
      <w:pPr>
        <w:spacing w:after="0"/>
        <w:ind w:left="0"/>
        <w:jc w:val="both"/>
      </w:pPr>
      <w:r>
        <w:rPr>
          <w:rFonts w:ascii="Times New Roman"/>
          <w:b w:val="false"/>
          <w:i w:val="false"/>
          <w:color w:val="000000"/>
          <w:sz w:val="28"/>
        </w:rPr>
        <w:t xml:space="preserve">
      Өмірде қиын жағдай туындаған кезде әлеуметтік көмек алу үшін өтініш беруші өзінің немесе отбасының атынан уәкілетті органға немесе аудандық маңызы бар қала, кент,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87"/>
    <w:bookmarkStart w:name="z95" w:id="88"/>
    <w:p>
      <w:pPr>
        <w:spacing w:after="0"/>
        <w:ind w:left="0"/>
        <w:jc w:val="both"/>
      </w:pPr>
      <w:r>
        <w:rPr>
          <w:rFonts w:ascii="Times New Roman"/>
          <w:b w:val="false"/>
          <w:i w:val="false"/>
          <w:color w:val="000000"/>
          <w:sz w:val="28"/>
        </w:rPr>
        <w:t>
      11. Әлеуметтік көмек ұсынуға шығыстарды қаржыландыру аудан бюджетінде көзделген ағымдағы қаржы жылына арналған қаражат шегінде жүзеге асырылады.</w:t>
      </w:r>
    </w:p>
    <w:bookmarkEnd w:id="88"/>
    <w:bookmarkStart w:name="z96" w:id="89"/>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9"/>
    <w:bookmarkStart w:name="z97" w:id="90"/>
    <w:p>
      <w:pPr>
        <w:spacing w:after="0"/>
        <w:ind w:left="0"/>
        <w:jc w:val="left"/>
      </w:pPr>
      <w:r>
        <w:rPr>
          <w:rFonts w:ascii="Times New Roman"/>
          <w:b/>
          <w:i w:val="false"/>
          <w:color w:val="000000"/>
        </w:rPr>
        <w:t xml:space="preserve"> 3 тарау. Қорытынды ереже</w:t>
      </w:r>
    </w:p>
    <w:bookmarkEnd w:id="90"/>
    <w:bookmarkStart w:name="z98" w:id="91"/>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16 қазандағы № 54/2-VI </w:t>
            </w:r>
            <w:r>
              <w:br/>
            </w:r>
            <w:r>
              <w:rPr>
                <w:rFonts w:ascii="Times New Roman"/>
                <w:b w:val="false"/>
                <w:i w:val="false"/>
                <w:color w:val="000000"/>
                <w:sz w:val="20"/>
              </w:rPr>
              <w:t>шешіміне 2- қосымша</w:t>
            </w:r>
          </w:p>
        </w:tc>
      </w:tr>
    </w:tbl>
    <w:bookmarkStart w:name="z123" w:id="92"/>
    <w:p>
      <w:pPr>
        <w:spacing w:after="0"/>
        <w:ind w:left="0"/>
        <w:jc w:val="left"/>
      </w:pPr>
      <w:r>
        <w:rPr>
          <w:rFonts w:ascii="Times New Roman"/>
          <w:b/>
          <w:i w:val="false"/>
          <w:color w:val="000000"/>
        </w:rPr>
        <w:t xml:space="preserve"> Алтай ауданының мәслихатының күші жойылған кейбір шешімдерінің тізбесі</w:t>
      </w:r>
    </w:p>
    <w:bookmarkEnd w:id="92"/>
    <w:bookmarkStart w:name="z124" w:id="93"/>
    <w:p>
      <w:pPr>
        <w:spacing w:after="0"/>
        <w:ind w:left="0"/>
        <w:jc w:val="both"/>
      </w:pPr>
      <w:r>
        <w:rPr>
          <w:rFonts w:ascii="Times New Roman"/>
          <w:b w:val="false"/>
          <w:i w:val="false"/>
          <w:color w:val="000000"/>
          <w:sz w:val="28"/>
        </w:rPr>
        <w:t xml:space="preserve">
      1. Шығыс Қазақстан облысының Зырян ауданының мәслихатының 2014 жылғы 17 сәуірдегі № 30/5-V "Әлеуметтік көмек көрсетудің, оның мөлшерлерін белгілеудің және мұқтаж азаматтардың жекеленген санаттарының тізбесін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3321 тіркелген, "Әділет" ақпараттық- құқықтық жүйесінде 2014 жылғы 21 мамырда жарияланған);</w:t>
      </w:r>
    </w:p>
    <w:bookmarkEnd w:id="93"/>
    <w:bookmarkStart w:name="z125" w:id="94"/>
    <w:p>
      <w:pPr>
        <w:spacing w:after="0"/>
        <w:ind w:left="0"/>
        <w:jc w:val="both"/>
      </w:pPr>
      <w:r>
        <w:rPr>
          <w:rFonts w:ascii="Times New Roman"/>
          <w:b w:val="false"/>
          <w:i w:val="false"/>
          <w:color w:val="000000"/>
          <w:sz w:val="28"/>
        </w:rPr>
        <w:t xml:space="preserve">
      2. Шығыс Қазақстан облысының Зырян ауданының мәслихатының 2015 жылғы 16 наурыздағы № 40/7-V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3834 тіркелген, "Әділет" ақпараттық- құқықтық жүйесінде 2015 жылғы 15 сәуірде жарияланған);</w:t>
      </w:r>
    </w:p>
    <w:bookmarkEnd w:id="94"/>
    <w:bookmarkStart w:name="z126" w:id="95"/>
    <w:p>
      <w:pPr>
        <w:spacing w:after="0"/>
        <w:ind w:left="0"/>
        <w:jc w:val="both"/>
      </w:pPr>
      <w:r>
        <w:rPr>
          <w:rFonts w:ascii="Times New Roman"/>
          <w:b w:val="false"/>
          <w:i w:val="false"/>
          <w:color w:val="000000"/>
          <w:sz w:val="28"/>
        </w:rPr>
        <w:t xml:space="preserve">
      3. Шығыс Қазақстан облысының Зырян ауданының мәслихатының 2016 жылғы 29 қарашадағы № 10/3-VI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4779 тіркелген, Қазақстан Республикасы нормативтік құқықтық актілерінің Эталондық бақылау банкінде электрондық түрде 2017 жылғы 9 қаңтарда жарияланған):</w:t>
      </w:r>
    </w:p>
    <w:bookmarkEnd w:id="95"/>
    <w:bookmarkStart w:name="z127" w:id="96"/>
    <w:p>
      <w:pPr>
        <w:spacing w:after="0"/>
        <w:ind w:left="0"/>
        <w:jc w:val="both"/>
      </w:pPr>
      <w:r>
        <w:rPr>
          <w:rFonts w:ascii="Times New Roman"/>
          <w:b w:val="false"/>
          <w:i w:val="false"/>
          <w:color w:val="000000"/>
          <w:sz w:val="28"/>
        </w:rPr>
        <w:t xml:space="preserve">
      4. Шығыс Қазақстан облысының Зырян ауданының мәслихатының 2018 жылғы 27 сәуірдегі № 29/3-VI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5-12-156 тіркелген, Қазақстан Республикасы нормативтік құқықтық актілерінің Эталондық бақылау банкінде электрондық түрде 2018 жылғы 25 мамырда жарияланған);</w:t>
      </w:r>
    </w:p>
    <w:bookmarkEnd w:id="96"/>
    <w:bookmarkStart w:name="z128" w:id="97"/>
    <w:p>
      <w:pPr>
        <w:spacing w:after="0"/>
        <w:ind w:left="0"/>
        <w:jc w:val="both"/>
      </w:pPr>
      <w:r>
        <w:rPr>
          <w:rFonts w:ascii="Times New Roman"/>
          <w:b w:val="false"/>
          <w:i w:val="false"/>
          <w:color w:val="000000"/>
          <w:sz w:val="28"/>
        </w:rPr>
        <w:t xml:space="preserve">
      5. Шығыс Қазақстан облысының Зырян ауданының мәслихатының 2018 жылғы 6 желтоқсандағы № 39/3-VI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5-12-177 тіркелген, Қазақстан Республикасы нормативтік құқықтық актілерінің Эталондық бақылау банкінде электрондық түрде 2018 жылғы 28 желтоқсанда жарияланған);</w:t>
      </w:r>
    </w:p>
    <w:bookmarkEnd w:id="97"/>
    <w:bookmarkStart w:name="z129" w:id="98"/>
    <w:p>
      <w:pPr>
        <w:spacing w:after="0"/>
        <w:ind w:left="0"/>
        <w:jc w:val="both"/>
      </w:pPr>
      <w:r>
        <w:rPr>
          <w:rFonts w:ascii="Times New Roman"/>
          <w:b w:val="false"/>
          <w:i w:val="false"/>
          <w:color w:val="000000"/>
          <w:sz w:val="28"/>
        </w:rPr>
        <w:t xml:space="preserve">
      6. Шығыс Қазақстан облысының Алтай ауданы мәслихатының 2019 жылғы 12 сәуірдегі № 47/14-VI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5879 тіркелген, Қазақстан Республикасы нормативтік құқықтық актілерінің Эталондық бақылау банкінде электрондық түрде 2019 жылғы 3 мамырда жарияланған);</w:t>
      </w:r>
    </w:p>
    <w:bookmarkEnd w:id="98"/>
    <w:bookmarkStart w:name="z130" w:id="99"/>
    <w:p>
      <w:pPr>
        <w:spacing w:after="0"/>
        <w:ind w:left="0"/>
        <w:jc w:val="both"/>
      </w:pPr>
      <w:r>
        <w:rPr>
          <w:rFonts w:ascii="Times New Roman"/>
          <w:b w:val="false"/>
          <w:i w:val="false"/>
          <w:color w:val="000000"/>
          <w:sz w:val="28"/>
        </w:rPr>
        <w:t xml:space="preserve">
      7. Шығыс Қазақстан облысының Алтай ауданының мәслихатының 2019 жылғы 7 маусымдағы № 49/6-VI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6018 тіркелген, Қазақстан Республикасы нормативтік құқықтық актілерінің Эталондық бақылау банкінде электрондық түрде 2019 жылғы 20 маусымда жарияланған).</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