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e83a" w14:textId="aafe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Алтай қаласының бюджеті туралы" Алтай ауданының мәслихатының 2018 жылғы 29 желтоқсандағы № 42/2-VI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28 қазандағы № 54/5-VI шешімі. Шығыс Қазақстан облысының Әділет департаментінде 2019 жылғы 7 қарашада № 6262 болып тіркелді. Күші жойылды - Шығыс Қазақстан облысы Алтай ауданы мәслихатының 2020 жылғы 5 қаңтардағы № 61/2-VI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Алтай қаласының бюджеті туралы" Алтай ауданының мәслихатының 2018 жылғы 29 желтоқсандағы№ 42/2-VІ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5-12-182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752393,0 мың теңге, соның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345729,0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4355,0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402309,0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774452,9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-22059,9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22059,9 мың теңге, соның ішінде: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22059,9 мың теңге";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Алтай қаласының бюджетінде 394661,0 мың теңге сомада облыстық бюджеттен нысаналы ағымдағы трансферттер көлемі қарастырылсын;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Алтай қаласының бюджетінде республикалық бюджеттен 3148,0 мың теңге сомада нысаналы ағымдағы трансферттер көлемі қарастырылсын.";</w:t>
      </w:r>
    </w:p>
    <w:bookmarkEnd w:id="22"/>
    <w:bookmarkStart w:name="z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54/5-VI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 шешіміне 1-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Алтай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102904,0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774452,9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336020,5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336020,5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336020,5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