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545b" w14:textId="44e5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Зубовск кентінің бюджеті" Алтай ауданының мәслихатының 2018 жылғы 29 желтоқсандағы № 42/4-VI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2019 жылғы 20 қарашадағы № 56/9-VI шешімі. Шығыс Қазақстан облысының Әділет департаментінде 2019 жылғы 26 қарашада № 6305 болып тіркелді. Күші жойылды - Шығыс Қазақстан облысы Алтай ауданы мәслихатының 2020 жылғы 5 қаңтардағы № 61/5-VI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05.01.2020 </w:t>
      </w:r>
      <w:r>
        <w:rPr>
          <w:rFonts w:ascii="Times New Roman"/>
          <w:b w:val="false"/>
          <w:i w:val="false"/>
          <w:color w:val="ff0000"/>
          <w:sz w:val="28"/>
        </w:rPr>
        <w:t>№ 61/5-VI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"2019-2021 жылдарға арналған Алтай ауданының аудандық бюджеті туралы" Алтай ауданының мәслихатының 2018 жылғы 21 желтоқсандағы № 41/2-VI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Алтай ауданының мәслихатының 2019 жылғы 5 қарашадағы 55/2-VI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6271 тіркелген)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Зубовск кентінің бюджеті туралы" Алтай ауданының мәслихатының 2018 жылғы 29 желтоқсандағы № 42/4-VІ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5-12-188 тіркелген, Қазақстан Республикасы нормативтік құқықтық актілерінің Эталондық бақылау банкінде электрондық түрде 2019 жылғы 15 қаңтарда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тармақтар келесі радакцияда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Зубовск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29641,0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7645,0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21996,0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31113,8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-1472,8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1472,8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1472,8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2019 жылға арналған Зубовск кентінің бюджетінде аудандық бюджеттен 10110,0 мың теңге сомада субвенциялар көлемі қарастырылсын.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2019 жылға арналған Зубовск кентінің бюджетінде 1886,0 мың теңге сомада республикалық бюджеттен нысаналы ағымдағы трансферттер көлемі қарастырылсын.";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2019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Фаустов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Зырян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Зубовск кентінің бюджеті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093"/>
        <w:gridCol w:w="984"/>
        <w:gridCol w:w="508"/>
        <w:gridCol w:w="1493"/>
        <w:gridCol w:w="3861"/>
        <w:gridCol w:w="286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26"/>
        </w:tc>
        <w:tc>
          <w:tcPr>
            <w:tcW w:w="2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29641,0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34"/>
        </w:tc>
        <w:tc>
          <w:tcPr>
            <w:tcW w:w="2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36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37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</w:p>
          <w:bookmarkEnd w:id="38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31113,8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39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17373,7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17373,7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17373,7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17373,7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40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1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2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43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4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5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6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47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8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9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0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1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2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-1472,8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3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4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55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6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7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8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