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7b39" w14:textId="1d57b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Жаңа Бұқтырма кентінің бюджеті туралы" Алтай ауданының мәслихатының 2018 жылғы 29 желтоқсандағы № 42/7-VI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2019 жылғы 20 қарашадағы № 56/5-VI шешімі. Шығыс Қазақстан облысының Әділет департаментінде 2019 жылғы 26 қарашада № 6306 болып тіркелді. Күші жойылды - Шығыс Қазақстан облысы Алтай ауданы мәслихатының 2020 жылғы 5 қаңтардағы № 61/4-VI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05.01.2020 </w:t>
      </w:r>
      <w:r>
        <w:rPr>
          <w:rFonts w:ascii="Times New Roman"/>
          <w:b w:val="false"/>
          <w:i w:val="false"/>
          <w:color w:val="ff0000"/>
          <w:sz w:val="28"/>
        </w:rPr>
        <w:t>№ 61/4-VI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"2019-2021 жылдарға арналған Алтай ауданының аудандық бюджеті туралы" Алтай ауданының мәслихатының 2018 жылғы 21 желтоқсандағы № 41/2- VI шешіміне өзгерістер мен толықтыру енгізу туралы" Алтай ауданының мәслихатының 2019 жылғы 5 қарашадағы 55/2-VI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6271 тіркелген)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Жаңа Бұқтырма кентінің бюджеті туралы" Алтай ауданының мәслихатының 2018 жылғы 29 желтоқсандағы № 42/7-VІ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5-12-184 тіркелген, Қазақстан Республикасы нормативтік құқықтық актілерінің Эталондық бақылау банкінде электрондық түрде 2019 жылғы 15 қаңтарда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радакцияда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Жаңа Бұқтырма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51875,0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38389,0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1404,0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12082,0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56581,3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-4706,3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4706,3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4706,3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Жаңа-Бұқтырма кентінің бюджетінде 2019 жылға кенттің бюджетінен аудан бюджетіне 8000,0 мың теңге сомасына бюджеттік алымдар көлемі қарастырылсын.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Жаңа-Бұқтырма кентінің бюджетінде 2019 жылға 2082,0 мың теңге сомасына республикалық бюджеттен нысаналы ағымдағы трансферттер көлемі қарастырылсын.";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Фаустов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56/5-VI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42/7-VI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 Бұқтырма кентінің бюджеті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