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73e5" w14:textId="f907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мәслихатының 2018 жылғы 30 наурыздағы № 27/8-VІ "Пайдаланылмайтын ауыл шаруашылығы мақсатындағы жерлерге жер салығының базалық мөлшерлемелерін және бірыңғай жер салығы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3 желтоқсандағы № 57/3-VI шешімі. Шығыс Қазақстан облысының Әділет департаментінде 2019 жылғы 18 желтоқсанда № 6400 болып тіркелді. Күші жойылды - Шығыс Қазақстан облысы Алтай ауданы мәслихатының 2022 жылғы 26 шілдедегі № 19/3-VII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26.07.2022 </w:t>
      </w:r>
      <w:r>
        <w:rPr>
          <w:rFonts w:ascii="Times New Roman"/>
          <w:b w:val="false"/>
          <w:i w:val="false"/>
          <w:color w:val="ff0000"/>
          <w:sz w:val="28"/>
        </w:rPr>
        <w:t>№ 19/3-VII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509- бабының </w:t>
      </w:r>
      <w:r>
        <w:rPr>
          <w:rFonts w:ascii="Times New Roman"/>
          <w:b w:val="false"/>
          <w:i w:val="false"/>
          <w:color w:val="000000"/>
          <w:sz w:val="28"/>
        </w:rPr>
        <w:t>5-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15)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Зырян ауданының мәслихатының 2018 жылғы 30 наурыздағы № 27/8-VІ "Пайдаланылмайтын ауыл шаруашылығы мақсатындағы жерлерге жер салығының базалық мөлшерлемелерін және бірыңғай жер салығы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5-12-152 тіркелген, Қазақстан Республикасы нормативтік құқықтық актілерінің Эталондық бақылау банкінде электрондық түрде 2018 жылғы 28 сәуірде жарияланған)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 заңнамасына сәйкес Алтай ауданының пайдаланылмайтын ауыл шаруашылығы мақсатындағы жерлерге жер салығының базалық мөлшерлемелерін арттыру туралы";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509- бабының </w:t>
      </w:r>
      <w:r>
        <w:rPr>
          <w:rFonts w:ascii="Times New Roman"/>
          <w:b w:val="false"/>
          <w:i w:val="false"/>
          <w:color w:val="000000"/>
          <w:sz w:val="28"/>
        </w:rPr>
        <w:t>5-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15) тармақшасына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жер заңнамасына сәйкес, Алтай ауданының пайдаланылмайтын ауыл шаруашылығы мақсатындағы жерлерге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10 (он) есеге арттырылсын.".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