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6220" w14:textId="e916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Зубовск кентінің бюджеті туралы" Алтай ауданының мәслихатының 2018 жылғы 29 желтоқсандағы № 42/4-VI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2019 жылғы 13 желтоқсандағы № 59/7-VI шешімі. Шығыс Қазақстан облысының Әділет департаментінде 2019 жылғы 23 желтоқсанда № 6426 болып тіркелді. Күші жойылды - Шығыс Қазақстан облысы Алтай ауданы мәслихатының 2020 жылғы 5 қаңтардағы № 61/5-VI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05.01.2020 </w:t>
      </w:r>
      <w:r>
        <w:rPr>
          <w:rFonts w:ascii="Times New Roman"/>
          <w:b w:val="false"/>
          <w:i w:val="false"/>
          <w:color w:val="ff0000"/>
          <w:sz w:val="28"/>
        </w:rPr>
        <w:t>№ 61/5-VI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"2019-2021 жылдарға арналған Алтай ауданының аудандық бюджеті туралы" Алтай ауданының мәслихатының 2018 жылғы 21 желтоқсандағы № 41/2-VI шешіміне өзгерістер енгізу туралы" Алтай ауданының мәслихатының 2019 жылғы 3 желтоқсандағы 57/2-VI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6369 тіркелген)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Зубовск кентінің бюджеті туралы" Алтай ауданының мәслихатының 2018 жылғы 29 желтоқсандағы № 42/4-VІ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5-12-188 тіркелген, Қазақстан Республикасы нормативтік құқықтық актілерінің Эталондық бақылау банкінде электрондық түрде 2019 жылғы 15 қаңтарда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Зубовск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30141,0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7588,4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56,6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22496,0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31613,8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-1472,8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1472,8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1472,8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ГорбачҰва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59/7-VI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42/4-VI шешіміне 1-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Зубовск кентінің бюджеті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1185"/>
        <w:gridCol w:w="764"/>
        <w:gridCol w:w="6496"/>
        <w:gridCol w:w="30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30141,0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7588,4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