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7c73" w14:textId="f447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Алтай қаласының бюджеті туралы" Алтай ауданының мәслихатының 2018 жылғы 29 желтоқсандағы № 42/2-VI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13 желтоқсандағы № 59/4-VI шешімі. Шығыс Қазақстан облысының Әділет департаментінде 2019 жылғы 26 желтоқсанда № 6452 болып тіркелді. Күші жойылды - Шығыс Қазақстан облысы Алтай ауданы мәслихатының 2020 жылғы 5 қаңтардағы № 61/2-VI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Алтай ауданының мәслихатының 2019 жылғы 3 желтоқсандағы 57/2-VI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6369 тіркелген) сәйкес, Алтай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Алтай қаласының бюджеті туралы" Алтай ауданының мәслихатының 2018 жылғы 29 желтоқсандағы № 42/2-VІ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5-12-182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774836,7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369347,4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4736,6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400752,7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796896,6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-22059,9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22059,9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22059,9 мың теңге.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2019 жылға арналған Алтай қаласының бюджетінде облыстық бюджеттен 393104,7 мың теңге сомада нысаналы ағымдағы трансферттер көлемі қарастырылсын.";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 шешіміне 1- 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Алтай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146"/>
        <w:gridCol w:w="738"/>
        <w:gridCol w:w="6279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774836,7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369347,4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219019,7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98295,7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115842,9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400752,7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400752,7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796896,6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248443,7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