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77394" w14:textId="83773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Алтай ауданының аудандық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Алтай ауданы мәслихатының 2019 жылғы 27 желтоқсандағы № 60/2-VI шешімі. Шығыс Қазақстан облысының Әділет департаментінде 2020 жылғы 5 қаңтарда № 6471 болып тіркелді. Күші жойылды - Шығыс Қазақстан облысы Алтай ауданы мәслихатының 2020 жылғы 23 желтоқсандағы № 76/2-VI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Алтай ауданы мәслихатының 23.12.2020 </w:t>
      </w:r>
      <w:r>
        <w:rPr>
          <w:rFonts w:ascii="Times New Roman"/>
          <w:b w:val="false"/>
          <w:i w:val="false"/>
          <w:color w:val="ff0000"/>
          <w:sz w:val="28"/>
        </w:rPr>
        <w:t>№ 76/2-VI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5"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"2020–2022 жылдарға арналған облыстық бюджет туралы" Шығыс Қазақстан облыстық мәслихатының 2019 жылғы 13 желтоқсандағы № 35/389 - 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6427 тіркелген) негізінде, Алтай ауданының мәслихаты ШЕШІМ ҚАБЫЛДАДЫ:</w:t>
      </w:r>
    </w:p>
    <w:bookmarkEnd w:id="0"/>
    <w:bookmarkStart w:name="z6" w:id="1"/>
    <w:p>
      <w:pPr>
        <w:spacing w:after="0"/>
        <w:ind w:left="0"/>
        <w:jc w:val="both"/>
      </w:pPr>
      <w:r>
        <w:rPr>
          <w:rFonts w:ascii="Times New Roman"/>
          <w:b w:val="false"/>
          <w:i w:val="false"/>
          <w:color w:val="000000"/>
          <w:sz w:val="28"/>
        </w:rPr>
        <w:t xml:space="preserve">
      1. 2020-2022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2020 жылға мынадай көлемде бекітілсін:</w:t>
      </w:r>
    </w:p>
    <w:bookmarkEnd w:id="1"/>
    <w:p>
      <w:pPr>
        <w:spacing w:after="0"/>
        <w:ind w:left="0"/>
        <w:jc w:val="both"/>
      </w:pPr>
      <w:r>
        <w:rPr>
          <w:rFonts w:ascii="Times New Roman"/>
          <w:b w:val="false"/>
          <w:i w:val="false"/>
          <w:color w:val="000000"/>
          <w:sz w:val="28"/>
        </w:rPr>
        <w:t>
      1) кірістер – 12458521,5 мың теңге, соның ішінде:</w:t>
      </w:r>
    </w:p>
    <w:p>
      <w:pPr>
        <w:spacing w:after="0"/>
        <w:ind w:left="0"/>
        <w:jc w:val="both"/>
      </w:pPr>
      <w:r>
        <w:rPr>
          <w:rFonts w:ascii="Times New Roman"/>
          <w:b w:val="false"/>
          <w:i w:val="false"/>
          <w:color w:val="000000"/>
          <w:sz w:val="28"/>
        </w:rPr>
        <w:t>
      салықтық түсімдер– 3916223,4 мың теңге;</w:t>
      </w:r>
    </w:p>
    <w:p>
      <w:pPr>
        <w:spacing w:after="0"/>
        <w:ind w:left="0"/>
        <w:jc w:val="both"/>
      </w:pPr>
      <w:r>
        <w:rPr>
          <w:rFonts w:ascii="Times New Roman"/>
          <w:b w:val="false"/>
          <w:i w:val="false"/>
          <w:color w:val="000000"/>
          <w:sz w:val="28"/>
        </w:rPr>
        <w:t>
      салықтық емес түсімдер – 26119,3 мың теңге;</w:t>
      </w:r>
    </w:p>
    <w:p>
      <w:pPr>
        <w:spacing w:after="0"/>
        <w:ind w:left="0"/>
        <w:jc w:val="both"/>
      </w:pPr>
      <w:r>
        <w:rPr>
          <w:rFonts w:ascii="Times New Roman"/>
          <w:b w:val="false"/>
          <w:i w:val="false"/>
          <w:color w:val="000000"/>
          <w:sz w:val="28"/>
        </w:rPr>
        <w:t>
      негізгі капиталды сатудан түсетін түсімдер – 30910,8 мың теңге;</w:t>
      </w:r>
    </w:p>
    <w:p>
      <w:pPr>
        <w:spacing w:after="0"/>
        <w:ind w:left="0"/>
        <w:jc w:val="both"/>
      </w:pPr>
      <w:r>
        <w:rPr>
          <w:rFonts w:ascii="Times New Roman"/>
          <w:b w:val="false"/>
          <w:i w:val="false"/>
          <w:color w:val="000000"/>
          <w:sz w:val="28"/>
        </w:rPr>
        <w:t>
      трансферттер түсімі – 8485268,0 мың теңге;</w:t>
      </w:r>
    </w:p>
    <w:p>
      <w:pPr>
        <w:spacing w:after="0"/>
        <w:ind w:left="0"/>
        <w:jc w:val="both"/>
      </w:pPr>
      <w:r>
        <w:rPr>
          <w:rFonts w:ascii="Times New Roman"/>
          <w:b w:val="false"/>
          <w:i w:val="false"/>
          <w:color w:val="000000"/>
          <w:sz w:val="28"/>
        </w:rPr>
        <w:t>
      2) шығындар – 12533548,3 мың теңге;</w:t>
      </w:r>
    </w:p>
    <w:p>
      <w:pPr>
        <w:spacing w:after="0"/>
        <w:ind w:left="0"/>
        <w:jc w:val="both"/>
      </w:pPr>
      <w:r>
        <w:rPr>
          <w:rFonts w:ascii="Times New Roman"/>
          <w:b w:val="false"/>
          <w:i w:val="false"/>
          <w:color w:val="000000"/>
          <w:sz w:val="28"/>
        </w:rPr>
        <w:t>
      3) таза бюджеттік кредиттеу – 274959,9 мың теңге, соның ішінде:</w:t>
      </w:r>
    </w:p>
    <w:p>
      <w:pPr>
        <w:spacing w:after="0"/>
        <w:ind w:left="0"/>
        <w:jc w:val="both"/>
      </w:pPr>
      <w:r>
        <w:rPr>
          <w:rFonts w:ascii="Times New Roman"/>
          <w:b w:val="false"/>
          <w:i w:val="false"/>
          <w:color w:val="000000"/>
          <w:sz w:val="28"/>
        </w:rPr>
        <w:t>
      бюджеттік кредиттер – 286473,9 мың теңге;</w:t>
      </w:r>
    </w:p>
    <w:p>
      <w:pPr>
        <w:spacing w:after="0"/>
        <w:ind w:left="0"/>
        <w:jc w:val="both"/>
      </w:pPr>
      <w:r>
        <w:rPr>
          <w:rFonts w:ascii="Times New Roman"/>
          <w:b w:val="false"/>
          <w:i w:val="false"/>
          <w:color w:val="000000"/>
          <w:sz w:val="28"/>
        </w:rPr>
        <w:t>
      бюджеттік кредиттерді өтеу – 11514,0 мың теңге;</w:t>
      </w:r>
    </w:p>
    <w:p>
      <w:pPr>
        <w:spacing w:after="0"/>
        <w:ind w:left="0"/>
        <w:jc w:val="both"/>
      </w:pPr>
      <w:r>
        <w:rPr>
          <w:rFonts w:ascii="Times New Roman"/>
          <w:b w:val="false"/>
          <w:i w:val="false"/>
          <w:color w:val="000000"/>
          <w:sz w:val="28"/>
        </w:rPr>
        <w:t>
      4) қаржы активтерімен операциялар бойынша сальдо – 0 теңге, соның ішінде: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-349986,7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349986,7 мың теңге, соның ішінде:</w:t>
      </w:r>
    </w:p>
    <w:p>
      <w:pPr>
        <w:spacing w:after="0"/>
        <w:ind w:left="0"/>
        <w:jc w:val="both"/>
      </w:pPr>
      <w:r>
        <w:rPr>
          <w:rFonts w:ascii="Times New Roman"/>
          <w:b w:val="false"/>
          <w:i w:val="false"/>
          <w:color w:val="000000"/>
          <w:sz w:val="28"/>
        </w:rPr>
        <w:t>
      қарыздар түсімі – 286473,9 мың теңге;</w:t>
      </w:r>
    </w:p>
    <w:p>
      <w:pPr>
        <w:spacing w:after="0"/>
        <w:ind w:left="0"/>
        <w:jc w:val="both"/>
      </w:pPr>
      <w:r>
        <w:rPr>
          <w:rFonts w:ascii="Times New Roman"/>
          <w:b w:val="false"/>
          <w:i w:val="false"/>
          <w:color w:val="000000"/>
          <w:sz w:val="28"/>
        </w:rPr>
        <w:t>
      қарыздарды өтеу – 11514,0 мың теңге;</w:t>
      </w:r>
    </w:p>
    <w:p>
      <w:pPr>
        <w:spacing w:after="0"/>
        <w:ind w:left="0"/>
        <w:jc w:val="both"/>
      </w:pPr>
      <w:r>
        <w:rPr>
          <w:rFonts w:ascii="Times New Roman"/>
          <w:b w:val="false"/>
          <w:i w:val="false"/>
          <w:color w:val="000000"/>
          <w:sz w:val="28"/>
        </w:rPr>
        <w:t>
      бюджет қаражатының пайдаланылатын қалдықтары – 75026,8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Алтай ауданы мәслихатының 27.11.2020 </w:t>
      </w:r>
      <w:r>
        <w:rPr>
          <w:rFonts w:ascii="Times New Roman"/>
          <w:b w:val="false"/>
          <w:i w:val="false"/>
          <w:color w:val="000000"/>
          <w:sz w:val="28"/>
        </w:rPr>
        <w:t>№ 73/2-VI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xml:space="preserve">
      2. "2020-2022 жылдарға арналған облыстық бюджет туралы" Шығыс Қазақстан облыстық мәслихатының 2019 жылғы 13 желтоқсандағы № 35/389-VI (нормативтік құқықтық актілердің мемлекеттік тіркеу Тізілімінде № 6427 тіркелген) </w:t>
      </w:r>
      <w:r>
        <w:rPr>
          <w:rFonts w:ascii="Times New Roman"/>
          <w:b w:val="false"/>
          <w:i w:val="false"/>
          <w:color w:val="000000"/>
          <w:sz w:val="28"/>
        </w:rPr>
        <w:t>шешімімен</w:t>
      </w:r>
      <w:r>
        <w:rPr>
          <w:rFonts w:ascii="Times New Roman"/>
          <w:b w:val="false"/>
          <w:i w:val="false"/>
          <w:color w:val="000000"/>
          <w:sz w:val="28"/>
        </w:rPr>
        <w:t xml:space="preserve"> белгіленген 2020 жылға арналған аудандық бюджетке әлеуметтік салық, төлем көзінен ұсталатын жеке табыс салығы бойынша кірістерді бөлу нормативтері 100 пайыз көлемінде орындауға алынсын.</w:t>
      </w:r>
    </w:p>
    <w:bookmarkEnd w:id="2"/>
    <w:bookmarkStart w:name="z8" w:id="3"/>
    <w:p>
      <w:pPr>
        <w:spacing w:after="0"/>
        <w:ind w:left="0"/>
        <w:jc w:val="both"/>
      </w:pPr>
      <w:r>
        <w:rPr>
          <w:rFonts w:ascii="Times New Roman"/>
          <w:b w:val="false"/>
          <w:i w:val="false"/>
          <w:color w:val="000000"/>
          <w:sz w:val="28"/>
        </w:rPr>
        <w:t xml:space="preserve">
      3. 2020 жылға арналған аудандық бюджетте облыстық бюджеттен аудандық бюджетке берілетін субвенциялардың көлемі 3479245 мың теңге сомада ескерілсін. </w:t>
      </w:r>
    </w:p>
    <w:bookmarkEnd w:id="3"/>
    <w:bookmarkStart w:name="z9" w:id="4"/>
    <w:p>
      <w:pPr>
        <w:spacing w:after="0"/>
        <w:ind w:left="0"/>
        <w:jc w:val="both"/>
      </w:pPr>
      <w:r>
        <w:rPr>
          <w:rFonts w:ascii="Times New Roman"/>
          <w:b w:val="false"/>
          <w:i w:val="false"/>
          <w:color w:val="000000"/>
          <w:sz w:val="28"/>
        </w:rPr>
        <w:t>
      4. 2020 жылға арналған аудандық бюджетте Алтай қаласының бюджетінен берілетін 84294 мың теңге сомада бюджеттік алып қоюлар ескерілсін.</w:t>
      </w:r>
    </w:p>
    <w:bookmarkEnd w:id="4"/>
    <w:bookmarkStart w:name="z10" w:id="5"/>
    <w:p>
      <w:pPr>
        <w:spacing w:after="0"/>
        <w:ind w:left="0"/>
        <w:jc w:val="both"/>
      </w:pPr>
      <w:r>
        <w:rPr>
          <w:rFonts w:ascii="Times New Roman"/>
          <w:b w:val="false"/>
          <w:i w:val="false"/>
          <w:color w:val="000000"/>
          <w:sz w:val="28"/>
        </w:rPr>
        <w:t>
      5. 2020 жылға арналған аудандық бюджетте аудандық маңызы бар қалалардың, ауылдардың, кенттердің, ауылдық округтердің бюджеттеріне аудандық бюджеттен берілетін субвенциялардың көлемі жалпы 225633 мың теңге сомада көзделсін, соның ішінде:</w:t>
      </w:r>
    </w:p>
    <w:bookmarkEnd w:id="5"/>
    <w:p>
      <w:pPr>
        <w:spacing w:after="0"/>
        <w:ind w:left="0"/>
        <w:jc w:val="both"/>
      </w:pPr>
      <w:r>
        <w:rPr>
          <w:rFonts w:ascii="Times New Roman"/>
          <w:b w:val="false"/>
          <w:i w:val="false"/>
          <w:color w:val="000000"/>
          <w:sz w:val="28"/>
        </w:rPr>
        <w:t>
      - Серебрянск қаласы 36575 мың теңге;</w:t>
      </w:r>
    </w:p>
    <w:p>
      <w:pPr>
        <w:spacing w:after="0"/>
        <w:ind w:left="0"/>
        <w:jc w:val="both"/>
      </w:pPr>
      <w:r>
        <w:rPr>
          <w:rFonts w:ascii="Times New Roman"/>
          <w:b w:val="false"/>
          <w:i w:val="false"/>
          <w:color w:val="000000"/>
          <w:sz w:val="28"/>
        </w:rPr>
        <w:t>
      - Зубовск кенті 13013 мың теңге;</w:t>
      </w:r>
    </w:p>
    <w:p>
      <w:pPr>
        <w:spacing w:after="0"/>
        <w:ind w:left="0"/>
        <w:jc w:val="both"/>
      </w:pPr>
      <w:r>
        <w:rPr>
          <w:rFonts w:ascii="Times New Roman"/>
          <w:b w:val="false"/>
          <w:i w:val="false"/>
          <w:color w:val="000000"/>
          <w:sz w:val="28"/>
        </w:rPr>
        <w:t>
      - Октябрьск кенті 8049 мың теңге;</w:t>
      </w:r>
    </w:p>
    <w:p>
      <w:pPr>
        <w:spacing w:after="0"/>
        <w:ind w:left="0"/>
        <w:jc w:val="both"/>
      </w:pPr>
      <w:r>
        <w:rPr>
          <w:rFonts w:ascii="Times New Roman"/>
          <w:b w:val="false"/>
          <w:i w:val="false"/>
          <w:color w:val="000000"/>
          <w:sz w:val="28"/>
        </w:rPr>
        <w:t>
      - Прибрежный кенті 14577 мың теңге;</w:t>
      </w:r>
    </w:p>
    <w:p>
      <w:pPr>
        <w:spacing w:after="0"/>
        <w:ind w:left="0"/>
        <w:jc w:val="both"/>
      </w:pPr>
      <w:r>
        <w:rPr>
          <w:rFonts w:ascii="Times New Roman"/>
          <w:b w:val="false"/>
          <w:i w:val="false"/>
          <w:color w:val="000000"/>
          <w:sz w:val="28"/>
        </w:rPr>
        <w:t>
      - Малеевск ауылдық округі 22454 мың теңге;</w:t>
      </w:r>
    </w:p>
    <w:p>
      <w:pPr>
        <w:spacing w:after="0"/>
        <w:ind w:left="0"/>
        <w:jc w:val="both"/>
      </w:pPr>
      <w:r>
        <w:rPr>
          <w:rFonts w:ascii="Times New Roman"/>
          <w:b w:val="false"/>
          <w:i w:val="false"/>
          <w:color w:val="000000"/>
          <w:sz w:val="28"/>
        </w:rPr>
        <w:t>
      - Никольск ауылдық округі 16372 мың теңге;</w:t>
      </w:r>
    </w:p>
    <w:p>
      <w:pPr>
        <w:spacing w:after="0"/>
        <w:ind w:left="0"/>
        <w:jc w:val="both"/>
      </w:pPr>
      <w:r>
        <w:rPr>
          <w:rFonts w:ascii="Times New Roman"/>
          <w:b w:val="false"/>
          <w:i w:val="false"/>
          <w:color w:val="000000"/>
          <w:sz w:val="28"/>
        </w:rPr>
        <w:t>
      - Полянское ауылдық округі 13282 мың теңге;</w:t>
      </w:r>
    </w:p>
    <w:p>
      <w:pPr>
        <w:spacing w:after="0"/>
        <w:ind w:left="0"/>
        <w:jc w:val="both"/>
      </w:pPr>
      <w:r>
        <w:rPr>
          <w:rFonts w:ascii="Times New Roman"/>
          <w:b w:val="false"/>
          <w:i w:val="false"/>
          <w:color w:val="000000"/>
          <w:sz w:val="28"/>
        </w:rPr>
        <w:t>
      - Парыгино ауылдық округі 18568 мың теңге;</w:t>
      </w:r>
    </w:p>
    <w:p>
      <w:pPr>
        <w:spacing w:after="0"/>
        <w:ind w:left="0"/>
        <w:jc w:val="both"/>
      </w:pPr>
      <w:r>
        <w:rPr>
          <w:rFonts w:ascii="Times New Roman"/>
          <w:b w:val="false"/>
          <w:i w:val="false"/>
          <w:color w:val="000000"/>
          <w:sz w:val="28"/>
        </w:rPr>
        <w:t>
      - Соловьево ауылдық округі 18959 мың теңге;</w:t>
      </w:r>
    </w:p>
    <w:p>
      <w:pPr>
        <w:spacing w:after="0"/>
        <w:ind w:left="0"/>
        <w:jc w:val="both"/>
      </w:pPr>
      <w:r>
        <w:rPr>
          <w:rFonts w:ascii="Times New Roman"/>
          <w:b w:val="false"/>
          <w:i w:val="false"/>
          <w:color w:val="000000"/>
          <w:sz w:val="28"/>
        </w:rPr>
        <w:t>
      - Средигорный ауылдық округі 15319 мың теңге;</w:t>
      </w:r>
    </w:p>
    <w:p>
      <w:pPr>
        <w:spacing w:after="0"/>
        <w:ind w:left="0"/>
        <w:jc w:val="both"/>
      </w:pPr>
      <w:r>
        <w:rPr>
          <w:rFonts w:ascii="Times New Roman"/>
          <w:b w:val="false"/>
          <w:i w:val="false"/>
          <w:color w:val="000000"/>
          <w:sz w:val="28"/>
        </w:rPr>
        <w:t>
      - Северный ауылдық округі 17175 мың теңге;</w:t>
      </w:r>
    </w:p>
    <w:p>
      <w:pPr>
        <w:spacing w:after="0"/>
        <w:ind w:left="0"/>
        <w:jc w:val="both"/>
      </w:pPr>
      <w:r>
        <w:rPr>
          <w:rFonts w:ascii="Times New Roman"/>
          <w:b w:val="false"/>
          <w:i w:val="false"/>
          <w:color w:val="000000"/>
          <w:sz w:val="28"/>
        </w:rPr>
        <w:t>
      - Тұрғысын ауылдық округі 13545 мың теңге;</w:t>
      </w:r>
    </w:p>
    <w:p>
      <w:pPr>
        <w:spacing w:after="0"/>
        <w:ind w:left="0"/>
        <w:jc w:val="both"/>
      </w:pPr>
      <w:r>
        <w:rPr>
          <w:rFonts w:ascii="Times New Roman"/>
          <w:b w:val="false"/>
          <w:i w:val="false"/>
          <w:color w:val="000000"/>
          <w:sz w:val="28"/>
        </w:rPr>
        <w:t>
      - Чапаево ауылдық округі 17745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Шығыс Қазақстан облысы Алтай ауданы мәслихатының 14.08.2020 </w:t>
      </w:r>
      <w:r>
        <w:rPr>
          <w:rFonts w:ascii="Times New Roman"/>
          <w:b w:val="false"/>
          <w:i w:val="false"/>
          <w:color w:val="000000"/>
          <w:sz w:val="28"/>
        </w:rPr>
        <w:t>№ 70/2-VI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11" w:id="6"/>
    <w:p>
      <w:pPr>
        <w:spacing w:after="0"/>
        <w:ind w:left="0"/>
        <w:jc w:val="both"/>
      </w:pPr>
      <w:r>
        <w:rPr>
          <w:rFonts w:ascii="Times New Roman"/>
          <w:b w:val="false"/>
          <w:i w:val="false"/>
          <w:color w:val="000000"/>
          <w:sz w:val="28"/>
        </w:rPr>
        <w:t xml:space="preserve">
      6. Қазақстан Республикасының 2015 жылғы 23 қарашадағы Еңбек кодексінің 139 - бабының </w:t>
      </w:r>
      <w:r>
        <w:rPr>
          <w:rFonts w:ascii="Times New Roman"/>
          <w:b w:val="false"/>
          <w:i w:val="false"/>
          <w:color w:val="000000"/>
          <w:sz w:val="28"/>
        </w:rPr>
        <w:t>9 - тармағына</w:t>
      </w:r>
      <w:r>
        <w:rPr>
          <w:rFonts w:ascii="Times New Roman"/>
          <w:b w:val="false"/>
          <w:i w:val="false"/>
          <w:color w:val="000000"/>
          <w:sz w:val="28"/>
        </w:rPr>
        <w:t xml:space="preserve"> сәйкес, азаматтық қызметшілер болып табылатын және ауылдық жерде жұмыс iстейтiн әлеуметтiк қамсыздандыру, бiлiм беру, мәдениет, спорт саласындағы мамандарға,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белгiленедi.</w:t>
      </w:r>
    </w:p>
    <w:bookmarkEnd w:id="6"/>
    <w:p>
      <w:pPr>
        <w:spacing w:after="0"/>
        <w:ind w:left="0"/>
        <w:jc w:val="both"/>
      </w:pPr>
      <w:r>
        <w:rPr>
          <w:rFonts w:ascii="Times New Roman"/>
          <w:b w:val="false"/>
          <w:i w:val="false"/>
          <w:color w:val="000000"/>
          <w:sz w:val="28"/>
        </w:rPr>
        <w:t>
      Азаматтық қызметшілер болып табылатын және ауылдық жерде жұмыс iстейтiн әлеуметтiк қамсыздандыру, бiлiм беру, мәдениет, спорт саласындағы мамандар лауазымдарының тiзбесiн жергiлiктi өкiлдi органмен келiсу бойынша жергiлiктi атқарушы орган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Шығыс Қазақстан облысы Алтай ауданы мәслихатының 24.04.2020 </w:t>
      </w:r>
      <w:r>
        <w:rPr>
          <w:rFonts w:ascii="Times New Roman"/>
          <w:b w:val="false"/>
          <w:i w:val="false"/>
          <w:color w:val="000000"/>
          <w:sz w:val="28"/>
        </w:rPr>
        <w:t>№ 66/2-VI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01.04.2020 бастап туындаған қатынастарға қолданылады).</w:t>
      </w:r>
      <w:r>
        <w:br/>
      </w:r>
      <w:r>
        <w:rPr>
          <w:rFonts w:ascii="Times New Roman"/>
          <w:b w:val="false"/>
          <w:i w:val="false"/>
          <w:color w:val="000000"/>
          <w:sz w:val="28"/>
        </w:rPr>
        <w:t>
</w:t>
      </w:r>
    </w:p>
    <w:bookmarkStart w:name="z13" w:id="7"/>
    <w:p>
      <w:pPr>
        <w:spacing w:after="0"/>
        <w:ind w:left="0"/>
        <w:jc w:val="both"/>
      </w:pPr>
      <w:r>
        <w:rPr>
          <w:rFonts w:ascii="Times New Roman"/>
          <w:b w:val="false"/>
          <w:i w:val="false"/>
          <w:color w:val="000000"/>
          <w:sz w:val="28"/>
        </w:rPr>
        <w:t>
      7. Ауданның жергілікті атқарушы органының 2020 жылға арналған резерві 60000 мың теңге сомада бекітілсін.</w:t>
      </w:r>
    </w:p>
    <w:bookmarkEnd w:id="7"/>
    <w:bookmarkStart w:name="z14" w:id="8"/>
    <w:p>
      <w:pPr>
        <w:spacing w:after="0"/>
        <w:ind w:left="0"/>
        <w:jc w:val="both"/>
      </w:pPr>
      <w:r>
        <w:rPr>
          <w:rFonts w:ascii="Times New Roman"/>
          <w:b w:val="false"/>
          <w:i w:val="false"/>
          <w:color w:val="000000"/>
          <w:sz w:val="28"/>
        </w:rPr>
        <w:t xml:space="preserve">
      8. 2020 жылға арналған аудандық бюджетте атқарылу үдерісінде секвестрге жатпайтын бюджеттік бағдарламалардың тізбесі </w:t>
      </w:r>
      <w:r>
        <w:rPr>
          <w:rFonts w:ascii="Times New Roman"/>
          <w:b w:val="false"/>
          <w:i w:val="false"/>
          <w:color w:val="000000"/>
          <w:sz w:val="28"/>
        </w:rPr>
        <w:t>4 - қосымшаға</w:t>
      </w:r>
      <w:r>
        <w:rPr>
          <w:rFonts w:ascii="Times New Roman"/>
          <w:b w:val="false"/>
          <w:i w:val="false"/>
          <w:color w:val="000000"/>
          <w:sz w:val="28"/>
        </w:rPr>
        <w:t xml:space="preserve"> сәйкес бекітілсін.</w:t>
      </w:r>
    </w:p>
    <w:bookmarkEnd w:id="8"/>
    <w:bookmarkStart w:name="z15" w:id="9"/>
    <w:p>
      <w:pPr>
        <w:spacing w:after="0"/>
        <w:ind w:left="0"/>
        <w:jc w:val="both"/>
      </w:pPr>
      <w:r>
        <w:rPr>
          <w:rFonts w:ascii="Times New Roman"/>
          <w:b w:val="false"/>
          <w:i w:val="false"/>
          <w:color w:val="000000"/>
          <w:sz w:val="28"/>
        </w:rPr>
        <w:t xml:space="preserve">
      9. Алтай ауданының мәслихатының кейбір шешімдері </w:t>
      </w:r>
      <w:r>
        <w:rPr>
          <w:rFonts w:ascii="Times New Roman"/>
          <w:b w:val="false"/>
          <w:i w:val="false"/>
          <w:color w:val="000000"/>
          <w:sz w:val="28"/>
        </w:rPr>
        <w:t>5 - қосымшаға</w:t>
      </w:r>
      <w:r>
        <w:rPr>
          <w:rFonts w:ascii="Times New Roman"/>
          <w:b w:val="false"/>
          <w:i w:val="false"/>
          <w:color w:val="000000"/>
          <w:sz w:val="28"/>
        </w:rPr>
        <w:t xml:space="preserve"> сәйкес күшін жойды деп танылсын. </w:t>
      </w:r>
    </w:p>
    <w:bookmarkEnd w:id="9"/>
    <w:bookmarkStart w:name="z16" w:id="10"/>
    <w:p>
      <w:pPr>
        <w:spacing w:after="0"/>
        <w:ind w:left="0"/>
        <w:jc w:val="both"/>
      </w:pPr>
      <w:r>
        <w:rPr>
          <w:rFonts w:ascii="Times New Roman"/>
          <w:b w:val="false"/>
          <w:i w:val="false"/>
          <w:color w:val="000000"/>
          <w:sz w:val="28"/>
        </w:rPr>
        <w:t>
      10. Осы шешім 2020 жылғы 1 қаңтардан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br/>
            </w:r>
            <w:r>
              <w:rPr>
                <w:rFonts w:ascii="Times New Roman"/>
                <w:b w:val="false"/>
                <w:i/>
                <w:color w:val="000000"/>
                <w:sz w:val="20"/>
              </w:rPr>
              <w:t>Алтай ауданының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w:t>
            </w:r>
            <w:r>
              <w:br/>
            </w:r>
            <w:r>
              <w:rPr>
                <w:rFonts w:ascii="Times New Roman"/>
                <w:b w:val="false"/>
                <w:i w:val="false"/>
                <w:color w:val="000000"/>
                <w:sz w:val="20"/>
              </w:rPr>
              <w:t xml:space="preserve">мәслихатының 2019 жылғы </w:t>
            </w:r>
            <w:r>
              <w:br/>
            </w:r>
            <w:r>
              <w:rPr>
                <w:rFonts w:ascii="Times New Roman"/>
                <w:b w:val="false"/>
                <w:i w:val="false"/>
                <w:color w:val="000000"/>
                <w:sz w:val="20"/>
              </w:rPr>
              <w:t xml:space="preserve">27 желтоқсандағы № 60/2 -VI </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2020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Алтай ауданы мәслихатының 27.11.2020 </w:t>
      </w:r>
      <w:r>
        <w:rPr>
          <w:rFonts w:ascii="Times New Roman"/>
          <w:b w:val="false"/>
          <w:i w:val="false"/>
          <w:color w:val="ff0000"/>
          <w:sz w:val="28"/>
        </w:rPr>
        <w:t>№ 73/2-VI</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916"/>
        <w:gridCol w:w="590"/>
        <w:gridCol w:w="6830"/>
        <w:gridCol w:w="33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12458521,5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3916223,4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2413037,9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1328761,6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1084276,3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949588,2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949588,2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394527,8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393737,0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147632,5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97495,0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26119,3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15954,3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10782,4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9716,9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9716,9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30910,8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30910,8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8485268,0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84594,7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қалалардың, ауылдардың, кенттердің, ауылдық округтардың бюджеттерінен трансферттер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84594,7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8400673,3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8400673,3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
        <w:gridCol w:w="656"/>
        <w:gridCol w:w="1225"/>
        <w:gridCol w:w="1225"/>
        <w:gridCol w:w="5321"/>
        <w:gridCol w:w="293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12533548,3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821635,5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269233,5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241938,5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191341,5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27581,0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79249,0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79249,0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62410,3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1053,7</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33719,7</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33719,7</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625,7</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439433,3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394762,3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360213,3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191651,0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157736,0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157736,0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157736,0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6236280,6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690876,1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690876,1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609605,1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81271,0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5325542,3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5325542,3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4911792,5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қосымша білім беру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203367,2</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210382,6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саласындағы өзге де қызметтер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219862,2</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219862,2</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мемлекеттік білім беру мекемелер үшін оқулықтар мен оқу-әдiстемелiк кешендерді сатып алу және жеткізу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79694,3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55477,1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25022,6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 мен ұйымдардың күрделі шығыстары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59668,2</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932340,2</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195466,7</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168341,0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168341,0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27125,7</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27125,7</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667137,5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665954,5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128497,0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21884,8</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122038,4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76911,0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155075,3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87570,0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45437,0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өкілетті органдардың шешімі бойынша азаматтардың жекелеген санаттарын қалалық қоғамдық көлікте (таксиден басқа) жеңілдікпен, тегін жол жүру түрінде әлеуметтік қолдау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69736,0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69736,0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1905023,6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373810,6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67360,6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67360,6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306450,0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120810,0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183440,0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1519897,0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56883,5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49883,5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1463013,5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1189070,0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225843,5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кеңістiк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460631,7</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227614,0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227614,0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227614,0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5642,4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633,8</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155117,0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155117,0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114544,0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туризм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58682,3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58682,3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11275,3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68884,3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43737,2</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17858,2</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12018,5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886,7</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5968,1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5968,1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5968,1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74195,1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71295,1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71295,1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71295,1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орталықтарын құру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958185,0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958185,0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879185,0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2025 жылға дейінгі мемлекеттік бағдарламасы шеңберінде инженерлік инфрақұрылымды дамыту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856212,0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838095,4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838095,4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838095,4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529288,3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225633,0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54445,1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274959,9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286473,9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259199,9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259199,9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259199,9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259199,9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-349986,7</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349986,7</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286473,9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286473,9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286473,9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75026,8</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75026,8</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75026,8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w:t>
            </w:r>
            <w:r>
              <w:br/>
            </w:r>
            <w:r>
              <w:rPr>
                <w:rFonts w:ascii="Times New Roman"/>
                <w:b w:val="false"/>
                <w:i w:val="false"/>
                <w:color w:val="000000"/>
                <w:sz w:val="20"/>
              </w:rPr>
              <w:t xml:space="preserve">мәслихатының 2019 жылғы </w:t>
            </w:r>
            <w:r>
              <w:br/>
            </w:r>
            <w:r>
              <w:rPr>
                <w:rFonts w:ascii="Times New Roman"/>
                <w:b w:val="false"/>
                <w:i w:val="false"/>
                <w:color w:val="000000"/>
                <w:sz w:val="20"/>
              </w:rPr>
              <w:t xml:space="preserve">27 желтоқсандағы № 60/2 -VI </w:t>
            </w:r>
            <w:r>
              <w:br/>
            </w:r>
            <w:r>
              <w:rPr>
                <w:rFonts w:ascii="Times New Roman"/>
                <w:b w:val="false"/>
                <w:i w:val="false"/>
                <w:color w:val="000000"/>
                <w:sz w:val="20"/>
              </w:rPr>
              <w:t>шешіміне 2- қосымша</w:t>
            </w:r>
          </w:p>
        </w:tc>
      </w:tr>
    </w:tbl>
    <w:p>
      <w:pPr>
        <w:spacing w:after="0"/>
        <w:ind w:left="0"/>
        <w:jc w:val="left"/>
      </w:pPr>
      <w:r>
        <w:rPr>
          <w:rFonts w:ascii="Times New Roman"/>
          <w:b/>
          <w:i w:val="false"/>
          <w:color w:val="000000"/>
        </w:rPr>
        <w:t xml:space="preserve"> 2021 жылға арналған аудандық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305"/>
        <w:gridCol w:w="841"/>
        <w:gridCol w:w="5674"/>
        <w:gridCol w:w="36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7272928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3518393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1980947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936016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1044931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847506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847506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504084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504084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165879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105270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51922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3702651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109240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109240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3593411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3593411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571"/>
        <w:gridCol w:w="1203"/>
        <w:gridCol w:w="1203"/>
        <w:gridCol w:w="5915"/>
        <w:gridCol w:w="252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7272928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354912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191001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165774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165774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48366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48366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80384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80442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5391891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764649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764649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579401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185248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4431712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4431712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4067996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қосымша білім беру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172708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191008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саласындағы өзге де қызметтер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мемлекеттік білім беру мекемелер үшін оқулықтар мен оқу-әдiстемелiк кешендерді сатып алу және жеткізу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80653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58777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 мен ұйымдардың күрделі шығыстары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543539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35679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461135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461135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73585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117662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80772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49426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43897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кеңістiк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435345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224079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224079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224079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145515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145515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104884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туризм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118173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91185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w:t>
            </w:r>
            <w:r>
              <w:br/>
            </w:r>
            <w:r>
              <w:rPr>
                <w:rFonts w:ascii="Times New Roman"/>
                <w:b w:val="false"/>
                <w:i w:val="false"/>
                <w:color w:val="000000"/>
                <w:sz w:val="20"/>
              </w:rPr>
              <w:t xml:space="preserve">мәслихатының 2019 жылғы </w:t>
            </w:r>
            <w:r>
              <w:br/>
            </w:r>
            <w:r>
              <w:rPr>
                <w:rFonts w:ascii="Times New Roman"/>
                <w:b w:val="false"/>
                <w:i w:val="false"/>
                <w:color w:val="000000"/>
                <w:sz w:val="20"/>
              </w:rPr>
              <w:t xml:space="preserve">27 желтоқсандағы № 60/2 -VI </w:t>
            </w:r>
            <w:r>
              <w:br/>
            </w:r>
            <w:r>
              <w:rPr>
                <w:rFonts w:ascii="Times New Roman"/>
                <w:b w:val="false"/>
                <w:i w:val="false"/>
                <w:color w:val="000000"/>
                <w:sz w:val="20"/>
              </w:rPr>
              <w:t>шешіміне 3- қосымша</w:t>
            </w:r>
          </w:p>
        </w:tc>
      </w:tr>
    </w:tbl>
    <w:p>
      <w:pPr>
        <w:spacing w:after="0"/>
        <w:ind w:left="0"/>
        <w:jc w:val="left"/>
      </w:pPr>
      <w:r>
        <w:rPr>
          <w:rFonts w:ascii="Times New Roman"/>
          <w:b/>
          <w:i w:val="false"/>
          <w:color w:val="000000"/>
        </w:rPr>
        <w:t xml:space="preserve"> 2022 жылға арналған аудандық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305"/>
        <w:gridCol w:w="841"/>
        <w:gridCol w:w="5674"/>
        <w:gridCol w:w="36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7507368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3690418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2076101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973457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1102644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889881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889881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529288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529288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174172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110533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3761850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105298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105298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3656552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3656552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573"/>
        <w:gridCol w:w="1208"/>
        <w:gridCol w:w="1209"/>
        <w:gridCol w:w="5940"/>
        <w:gridCol w:w="24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7507368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358456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167431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167431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81186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81245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5603665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772295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772295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585195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4633887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4633887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4266534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қосымша білім беру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174435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192918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саласындағы өзге де қызметтер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197483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197483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мемлекеттік білім беру мекемелер үшін оқулықтар мен оқу-әдiстемелiк кешендерді сатып алу және жеткізу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81459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 мен ұйымдардың күрделі шығыстары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548968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465741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465741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74320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118838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81579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кеңістiк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439693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226319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226319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226319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146969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146969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105932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туризм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119351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66155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225753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225753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225753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225753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-97944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97944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97944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97944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97944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-97944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97944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97944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97944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97944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w:t>
            </w:r>
            <w:r>
              <w:br/>
            </w:r>
            <w:r>
              <w:rPr>
                <w:rFonts w:ascii="Times New Roman"/>
                <w:b w:val="false"/>
                <w:i w:val="false"/>
                <w:color w:val="000000"/>
                <w:sz w:val="20"/>
              </w:rPr>
              <w:t xml:space="preserve">мәслихатының 2019 жылғы </w:t>
            </w:r>
            <w:r>
              <w:br/>
            </w:r>
            <w:r>
              <w:rPr>
                <w:rFonts w:ascii="Times New Roman"/>
                <w:b w:val="false"/>
                <w:i w:val="false"/>
                <w:color w:val="000000"/>
                <w:sz w:val="20"/>
              </w:rPr>
              <w:t xml:space="preserve">27 желтоқсандағы № 60/2 -VI </w:t>
            </w:r>
            <w:r>
              <w:br/>
            </w:r>
            <w:r>
              <w:rPr>
                <w:rFonts w:ascii="Times New Roman"/>
                <w:b w:val="false"/>
                <w:i w:val="false"/>
                <w:color w:val="000000"/>
                <w:sz w:val="20"/>
              </w:rPr>
              <w:t>шешіміне 4- қосымша</w:t>
            </w:r>
          </w:p>
        </w:tc>
      </w:tr>
    </w:tbl>
    <w:p>
      <w:pPr>
        <w:spacing w:after="0"/>
        <w:ind w:left="0"/>
        <w:jc w:val="left"/>
      </w:pPr>
      <w:r>
        <w:rPr>
          <w:rFonts w:ascii="Times New Roman"/>
          <w:b/>
          <w:i w:val="false"/>
          <w:color w:val="000000"/>
        </w:rPr>
        <w:t xml:space="preserve"> 2020 жылға арналған аудандық бюджетті атқару үрдісінде секвестрлеуге жатпайтын бюджеттік бағдарламалардың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176"/>
        <w:gridCol w:w="2479"/>
        <w:gridCol w:w="2479"/>
        <w:gridCol w:w="49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Функциялдық кіші топ</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w:t>
            </w:r>
            <w:r>
              <w:br/>
            </w:r>
            <w:r>
              <w:rPr>
                <w:rFonts w:ascii="Times New Roman"/>
                <w:b w:val="false"/>
                <w:i w:val="false"/>
                <w:color w:val="000000"/>
                <w:sz w:val="20"/>
              </w:rPr>
              <w:t xml:space="preserve">мәслихатының 2019 жылғы </w:t>
            </w:r>
            <w:r>
              <w:br/>
            </w:r>
            <w:r>
              <w:rPr>
                <w:rFonts w:ascii="Times New Roman"/>
                <w:b w:val="false"/>
                <w:i w:val="false"/>
                <w:color w:val="000000"/>
                <w:sz w:val="20"/>
              </w:rPr>
              <w:t xml:space="preserve">27 желтоқсандағы № 60/2 -VI </w:t>
            </w:r>
            <w:r>
              <w:br/>
            </w:r>
            <w:r>
              <w:rPr>
                <w:rFonts w:ascii="Times New Roman"/>
                <w:b w:val="false"/>
                <w:i w:val="false"/>
                <w:color w:val="000000"/>
                <w:sz w:val="20"/>
              </w:rPr>
              <w:t>шешіміне 5- қосымша</w:t>
            </w:r>
          </w:p>
        </w:tc>
      </w:tr>
    </w:tbl>
    <w:p>
      <w:pPr>
        <w:spacing w:after="0"/>
        <w:ind w:left="0"/>
        <w:jc w:val="left"/>
      </w:pPr>
      <w:r>
        <w:rPr>
          <w:rFonts w:ascii="Times New Roman"/>
          <w:b/>
          <w:i w:val="false"/>
          <w:color w:val="000000"/>
        </w:rPr>
        <w:t xml:space="preserve"> Алтай ауданының мәслихатының күшін жойған кейбір шешімдерінің тізімі</w:t>
      </w:r>
    </w:p>
    <w:bookmarkStart w:name="z22" w:id="11"/>
    <w:p>
      <w:pPr>
        <w:spacing w:after="0"/>
        <w:ind w:left="0"/>
        <w:jc w:val="both"/>
      </w:pPr>
      <w:r>
        <w:rPr>
          <w:rFonts w:ascii="Times New Roman"/>
          <w:b w:val="false"/>
          <w:i w:val="false"/>
          <w:color w:val="000000"/>
          <w:sz w:val="28"/>
        </w:rPr>
        <w:t xml:space="preserve">
      1. "2019-2021 жылдарға арналған Алтай ауданының аудандық бюджеті туралы" Алтай ауданының мәслихатының 2018 жылғы 21 желтоқсандағы 41/2-VI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5-12-181 тіркелген, Қазақстан Республикасы нормативтік құқықтық актілерінің Эталондық бақылау банкінде электрондық түрде 2019 жылғы 14 қаңтарда жарияланған);</w:t>
      </w:r>
    </w:p>
    <w:bookmarkEnd w:id="11"/>
    <w:bookmarkStart w:name="z23" w:id="12"/>
    <w:p>
      <w:pPr>
        <w:spacing w:after="0"/>
        <w:ind w:left="0"/>
        <w:jc w:val="both"/>
      </w:pPr>
      <w:r>
        <w:rPr>
          <w:rFonts w:ascii="Times New Roman"/>
          <w:b w:val="false"/>
          <w:i w:val="false"/>
          <w:color w:val="000000"/>
          <w:sz w:val="28"/>
        </w:rPr>
        <w:t xml:space="preserve">
      2. "2019-2021 жылдарға арналған Алтай ауданының аудандық бюджеті туралы" Алтай ауданының мәслихатының 2018 жылғы 21 желтоқсандағы 41/2-VI шешіміне өзгерістер енгізу туралы" Алтай ауданының мәслихатының 2019 жылғы 12 сәуірдегі 47/6-VI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5867 тіркелген, Қазақстан Республикасы нормативтік құқықтық актілерінің Эталондық бақылау банкінде электрондық түрде 2019 жылғы 30 сәуірде жарияланған);</w:t>
      </w:r>
    </w:p>
    <w:bookmarkEnd w:id="12"/>
    <w:bookmarkStart w:name="z24" w:id="13"/>
    <w:p>
      <w:pPr>
        <w:spacing w:after="0"/>
        <w:ind w:left="0"/>
        <w:jc w:val="both"/>
      </w:pPr>
      <w:r>
        <w:rPr>
          <w:rFonts w:ascii="Times New Roman"/>
          <w:b w:val="false"/>
          <w:i w:val="false"/>
          <w:color w:val="000000"/>
          <w:sz w:val="28"/>
        </w:rPr>
        <w:t xml:space="preserve">
      3. "2019-2021 жылдарға арналған Алтай ауданының аудандық бюджеті туралы" Алтай ауданының мәслихатының 2018 жылғы 21 желтоқсандағы 41/2-VI шешіміне өзгерістер мен толықтыру енгізу туралы" Алтай ауданының мәслихатының 2019 жылғы 28 маусымдағы 50/2-VI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6061 тіркелген, Қазақстан Республикасы нормативтік құқықтық актілерінің Эталондық бақылау банкінде электрондық түрде 2019 жылғы 15 шілдеде жарияланған);</w:t>
      </w:r>
    </w:p>
    <w:bookmarkEnd w:id="13"/>
    <w:bookmarkStart w:name="z25" w:id="14"/>
    <w:p>
      <w:pPr>
        <w:spacing w:after="0"/>
        <w:ind w:left="0"/>
        <w:jc w:val="both"/>
      </w:pPr>
      <w:r>
        <w:rPr>
          <w:rFonts w:ascii="Times New Roman"/>
          <w:b w:val="false"/>
          <w:i w:val="false"/>
          <w:color w:val="000000"/>
          <w:sz w:val="28"/>
        </w:rPr>
        <w:t xml:space="preserve">
      4. "2019-2021 жылдарға арналған Алтай ауданының аудандық бюджеті туралы" Алтай ауданының мәслихатының 2018 жылғы 21 желтоқсандағы 41/2-VI шешіміне өзгерістер мен толықтыру енгізу туралы" Алтай ауданының мәслихатының 2019 жылғы 5 қарашадағы 55/2-VI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6271 тіркелген, Қазақстан Республикасы нормативтік құқықтық актілерінің Эталондық бақылау банкінде электрондық түрде 2019 жылғы 15 қарашада жарияланған);</w:t>
      </w:r>
    </w:p>
    <w:bookmarkEnd w:id="14"/>
    <w:bookmarkStart w:name="z26" w:id="15"/>
    <w:p>
      <w:pPr>
        <w:spacing w:after="0"/>
        <w:ind w:left="0"/>
        <w:jc w:val="both"/>
      </w:pPr>
      <w:r>
        <w:rPr>
          <w:rFonts w:ascii="Times New Roman"/>
          <w:b w:val="false"/>
          <w:i w:val="false"/>
          <w:color w:val="000000"/>
          <w:sz w:val="28"/>
        </w:rPr>
        <w:t xml:space="preserve">
      5. "2019-2021 жылдарға арналған Алтай ауданының аудандық бюджеті туралы" Алтай ауданының мәслихатының 2018 жылғы 21 желтоқсандағы 41/2-VI шешіміне өзгерістер енгізу туралы" Алтай ауданының мәслихатының 2019 жылғы 3 желтоқсандағы 57/2-VI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6369 тіркелген, Қазақстан Республикасы нормативтік құқықтық актілерінің Эталондық бақылау банкінде электрондық түрде 2019 жылғы 18 желтоқсанда жарияланған).</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