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c7a08" w14:textId="d2c7a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Алтай ауданының аумағында сайлау учаскелерін құру туралы</w:t>
      </w:r>
    </w:p>
    <w:p>
      <w:pPr>
        <w:spacing w:after="0"/>
        <w:ind w:left="0"/>
        <w:jc w:val="both"/>
      </w:pPr>
      <w:r>
        <w:rPr>
          <w:rFonts w:ascii="Times New Roman"/>
          <w:b w:val="false"/>
          <w:i w:val="false"/>
          <w:color w:val="000000"/>
          <w:sz w:val="28"/>
        </w:rPr>
        <w:t>Шығыс Қазақстан облысы Алтай ауданы әкімінің 2019 жылғы 24 желтоқсандағы № 2 шешімі. Шығыс Қазақстан облысының Әділет департаментінде 2020 жылғы 10 қаңтарда № 6492 болып тіркелді</w:t>
      </w:r>
    </w:p>
    <w:p>
      <w:pPr>
        <w:spacing w:after="0"/>
        <w:ind w:left="0"/>
        <w:jc w:val="both"/>
      </w:pPr>
      <w:bookmarkStart w:name="z5" w:id="0"/>
      <w:r>
        <w:rPr>
          <w:rFonts w:ascii="Times New Roman"/>
          <w:b w:val="false"/>
          <w:i w:val="false"/>
          <w:color w:val="ff0000"/>
          <w:sz w:val="28"/>
        </w:rPr>
        <w:t>
      ЗҚАИ-ның ескертпесі.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Заңының </w:t>
      </w:r>
      <w:r>
        <w:rPr>
          <w:rFonts w:ascii="Times New Roman"/>
          <w:b w:val="false"/>
          <w:i w:val="false"/>
          <w:color w:val="000000"/>
          <w:sz w:val="28"/>
        </w:rPr>
        <w:t>23-бабына</w:t>
      </w:r>
      <w:r>
        <w:rPr>
          <w:rFonts w:ascii="Times New Roman"/>
          <w:b w:val="false"/>
          <w:i w:val="false"/>
          <w:color w:val="000000"/>
          <w:sz w:val="28"/>
        </w:rPr>
        <w:t xml:space="preserve"> сәйкес, Алтай ауданының әкімі ШЕШІМ ҚАБЫЛДАДЫ:</w:t>
      </w:r>
    </w:p>
    <w:bookmarkEnd w:id="1"/>
    <w:bookmarkStart w:name="z8" w:id="2"/>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Алтай ауданының аумағында сайлау учаскелері құрылсын.</w:t>
      </w:r>
    </w:p>
    <w:bookmarkEnd w:id="2"/>
    <w:bookmarkStart w:name="z9" w:id="3"/>
    <w:p>
      <w:pPr>
        <w:spacing w:after="0"/>
        <w:ind w:left="0"/>
        <w:jc w:val="both"/>
      </w:pPr>
      <w:r>
        <w:rPr>
          <w:rFonts w:ascii="Times New Roman"/>
          <w:b w:val="false"/>
          <w:i w:val="false"/>
          <w:color w:val="000000"/>
          <w:sz w:val="28"/>
        </w:rPr>
        <w:t xml:space="preserve">
      2. "Алтай ауданының аумағында сайлау учаскелерін құру туралы" Алтай ауданы әкімінің 2019 жылғы 6 мамырдағы № 1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5945 болып тіркелген, Қазақстан Республикасы нормативтік құқықтық актілерінің эталондық бақылау банкінде 2019 жылы 27 мамырда электрондық нұсқада жарияланған) күші жойылды деп танылсын.</w:t>
      </w:r>
    </w:p>
    <w:bookmarkEnd w:id="3"/>
    <w:bookmarkStart w:name="z10" w:id="4"/>
    <w:p>
      <w:pPr>
        <w:spacing w:after="0"/>
        <w:ind w:left="0"/>
        <w:jc w:val="both"/>
      </w:pPr>
      <w:r>
        <w:rPr>
          <w:rFonts w:ascii="Times New Roman"/>
          <w:b w:val="false"/>
          <w:i w:val="false"/>
          <w:color w:val="000000"/>
          <w:sz w:val="28"/>
        </w:rPr>
        <w:t>
      3. Осы шешімнің орындалуын бақылау Алтай ауданы әкімі аппаратының басшысына жүктелсін.</w:t>
      </w:r>
    </w:p>
    <w:bookmarkEnd w:id="4"/>
    <w:bookmarkStart w:name="z11" w:id="5"/>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Алтай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Токсеитов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i/>
                <w:color w:val="000000"/>
                <w:sz w:val="20"/>
              </w:rPr>
              <w:t>"КЕЛІСІЛДІ"</w:t>
            </w:r>
            <w:r>
              <w:rPr>
                <w:rFonts w:ascii="Times New Roman"/>
                <w:b w:val="false"/>
                <w:i/>
                <w:color w:val="000000"/>
                <w:sz w:val="20"/>
              </w:rPr>
              <w:t xml:space="preserve"> </w:t>
            </w:r>
          </w:p>
          <w:p>
            <w:pPr>
              <w:spacing w:after="20"/>
              <w:ind w:left="20"/>
              <w:jc w:val="both"/>
            </w:pPr>
          </w:p>
          <w:p>
            <w:pPr>
              <w:spacing w:after="20"/>
              <w:ind w:left="20"/>
              <w:jc w:val="both"/>
            </w:pPr>
            <w:r>
              <w:rPr>
                <w:rFonts w:ascii="Times New Roman"/>
                <w:b w:val="false"/>
                <w:i/>
                <w:color w:val="000000"/>
                <w:sz w:val="20"/>
              </w:rPr>
              <w:t xml:space="preserve">Алтай аудандық аумақтық </w:t>
            </w:r>
          </w:p>
          <w:p>
            <w:pPr>
              <w:spacing w:after="20"/>
              <w:ind w:left="20"/>
              <w:jc w:val="both"/>
            </w:pPr>
            <w:r>
              <w:rPr>
                <w:rFonts w:ascii="Times New Roman"/>
                <w:b w:val="false"/>
                <w:i/>
                <w:color w:val="000000"/>
                <w:sz w:val="20"/>
              </w:rPr>
              <w:t xml:space="preserve">сайлау комиссиясының төрағасы </w:t>
            </w:r>
          </w:p>
          <w:p>
            <w:pPr>
              <w:spacing w:after="20"/>
              <w:ind w:left="20"/>
              <w:jc w:val="both"/>
            </w:pPr>
            <w:r>
              <w:rPr>
                <w:rFonts w:ascii="Times New Roman"/>
                <w:b w:val="false"/>
                <w:i/>
                <w:color w:val="000000"/>
                <w:sz w:val="20"/>
              </w:rPr>
              <w:t xml:space="preserve">______________________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Будылина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______________________ 2019 жыл</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ауданы әкімінің </w:t>
            </w:r>
            <w:r>
              <w:br/>
            </w:r>
            <w:r>
              <w:rPr>
                <w:rFonts w:ascii="Times New Roman"/>
                <w:b w:val="false"/>
                <w:i w:val="false"/>
                <w:color w:val="000000"/>
                <w:sz w:val="20"/>
              </w:rPr>
              <w:t xml:space="preserve">2019 жылғы 24 желтоқсандағы </w:t>
            </w:r>
            <w:r>
              <w:br/>
            </w:r>
            <w:r>
              <w:rPr>
                <w:rFonts w:ascii="Times New Roman"/>
                <w:b w:val="false"/>
                <w:i w:val="false"/>
                <w:color w:val="000000"/>
                <w:sz w:val="20"/>
              </w:rPr>
              <w:t>№ 2 шешіміне қосымша</w:t>
            </w:r>
          </w:p>
        </w:tc>
      </w:tr>
    </w:tbl>
    <w:bookmarkStart w:name="z19" w:id="6"/>
    <w:p>
      <w:pPr>
        <w:spacing w:after="0"/>
        <w:ind w:left="0"/>
        <w:jc w:val="left"/>
      </w:pPr>
      <w:r>
        <w:rPr>
          <w:rFonts w:ascii="Times New Roman"/>
          <w:b/>
          <w:i w:val="false"/>
          <w:color w:val="000000"/>
        </w:rPr>
        <w:t xml:space="preserve"> Алтай ауданының аумағындағы сайлау учаскелері</w:t>
      </w:r>
    </w:p>
    <w:bookmarkEnd w:id="6"/>
    <w:p>
      <w:pPr>
        <w:spacing w:after="0"/>
        <w:ind w:left="0"/>
        <w:jc w:val="both"/>
      </w:pPr>
      <w:r>
        <w:rPr>
          <w:rFonts w:ascii="Times New Roman"/>
          <w:b w:val="false"/>
          <w:i w:val="false"/>
          <w:color w:val="ff0000"/>
          <w:sz w:val="28"/>
        </w:rPr>
        <w:t xml:space="preserve">
      Ескерту. Қосымшаға өзгерістер енгізілді - Шығыс Қазақстан облысы Алтай ауданы әкімінің 28.12.2022 </w:t>
      </w:r>
      <w:r>
        <w:rPr>
          <w:rFonts w:ascii="Times New Roman"/>
          <w:b w:val="false"/>
          <w:i w:val="false"/>
          <w:color w:val="ff0000"/>
          <w:sz w:val="28"/>
        </w:rPr>
        <w:t>№ 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учаскесінің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учаскесінің орталығы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учаскесінің шекаралары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қаласы, Рудная көшесі, 2-үй, Шығыс Қазақстан облысы білім басқармасының "Есту және сөйлеу қабілеті нашар балаларға арналған №2 түзету мектеп-интернаты"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Кирзаводская көшесі, Нахимов көшесі, Никольников көшесі, Суворов көшесі, Суворов тұйық көшесі, Бауман көшесі, Силовая көшесі, М. Маметова көшесі, Красная речка көшесі, Партизанская көшесі, А. Толстой көшесі, Высоцкий көшесі, Родниковая көшесі, Поздняков көшесі, Л. Толстой көшесі, 8 Март көшесі, О. Кошевой көшесі, Водопроводная көшесі, Водопроводный тұйық көшесі, Кутузов көшесі, Балдәурен тұйық көшесі, Весенний тұйық көшесі.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қаласы, Рудная көшесі, 26 - үй, Шығыс Қазақстан облысы білім басқармасы Алтай ауданы бойыншва білім бөлімінің "Алтай қаласының № 2 бастауыш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Рудная көшесі - 1, 2, 4, 5, 6, 7, 9, 10, 12, 14, 18, 20/2, 20, 20/1, 21, 22, 24, 25, 27, 29, 30, 31, 31/1, 31/2, 31/3, 31/4, 31/5, 31/6, 31/7, 31/8, 31/10,31/12, 32, 33, 34, 34/4, 35, 36, 37, 38, 39, 39/4, 40, 41, 42, 43, 44, 45, 47, 49, 51, 55 -үйлер, Коммунарлар көшесі, Тимошенко көшесі, Рабочая көшесі, Чкалов көшесі, Утренний тұйық көшесі, Горняктар бульвары, Звездный тұйық көшесі, Малахитовый тұйық көшесі, Юбилейный тұйық көшесі, Маслянский тұйық көшесі, Прохладный тұйық көшесі, Лесной тұйық көшесі, Восточный тұйық көшесі, Рябиновый тұйық көшесі, Тихий тұйық көшесі, Цветочный тұйық көшесі, Алтайская көшесі, Бажов көшесі, Малея көшесі, Гастелло көшесі, Охотский тұйық көшесі, Вторушинский тұйық көшесі, Октябрьская көшесі, Карьерный тұйық көшесі, Малиновый тұйық көшесі, Тропинский тұйық көшесі - 37, 47, 53, 61, 62, 64, 64, 65, 66, 69, 72, 78, 80, 81, 82, 84, 85, 86, 87, 88, 89, 90, 91, 92, 94, 100, 101, 106, 107, 109, 109/2, 110 –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қаласы, Жақсыбаев көшесі, 1 - үй, Шығыс Қазақстан облысы білім басқармасы Алтай ауданы бойыншва білім бөлімінің "Алтай қаласының № 8 орта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спорт көшесі, Калининская көшесі - 2, 2/3, 4, 6, 8, 9, 10, 11, 13, 16, 19, 20, 22, 23, 24, 26, 29, 31, 32, 33, 34, 35, 36, 42, 46, 47, 48, 49, 50, 51, 52, 53, 54, 55, 56, 60, 76, 82 - үйлер, Тропинский тұйық көшесі - 5, 7, 11, 12, 14, 15, 21, 22, 23, 26, 27, 28, 30, 31, 32, 38, 39, 40, 41, 43, 44, 50А, 50, 52, 56, 60 - үйлер, Спортивная көшесі - 2, 3, 5, 7, 8, 9, 10, 11, 12, 13, 14, 15, 16, 20, 24, 25, 27, 30, 32, 40, 41, 42, 43, 44, 45, 46, 47, 48, 49, 50, 51, 53, 55, 56, 57, 58, 59, 60, 61, 62, 64, 65, 66, 67, 68, 69/3, 69, 70, 71/1, 71, 73, 73/1, 74, 76, 78, 80, 84/1 - үйлер, Академик Арықтай Қайыпов көшесі - 25, 37, 39, 45, 47, 74, 74/2, 76, 76/1 - үйлер, Жақсыбаев көшесі - 2, 3, 4, 5, 6, 8 - үйлер, Базарный тұйық көшесі.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қаласы, Спортивная көшесі, 84 -үй, Шығыс Қазақстан облысы білім басқармасы Алтай ауданы бойыншва білім бөлімінің "Алтай қаласының мектеп-лицейі"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Тимофеевская көшесі - 133, 134, 139, 144, 147, 149 - үйлер, Зыряновская көшесі, Грибакин көшесі, Спортивная көшесі - 4, 6, 39, 88, 90 - үйлер, Астана көшесі - 88, 92, 94, 96 - үйлер, Тәуелсіздік көшесі - 3, 5, 11, 13, 15, 17, 23, 27, 29, 33/2, 33, 35, 50 - үйлер, Школьный тұйық көшесі, Зыряновский тұйық көшесі, Садовая көшесі, Первомайская көшесі - 1, 3, 4, 5, 5/1, 6, 7, 8, 10, 12, 13, 14, 16, 18, 20, 23 - үйлер, Клубный тұйық көшесі, Пионерский тұйық көшесі 10 - үй, Бурнашов бульвары - 2, 3, 6, 8, 10, 12, 14, 16 - үйлер, Жақсыбаев көшесі - 9, 10, 15, 17, 18, 19, 20, 21, 22, 24, 26, 27, 28, 29, 31, 32, 33, 34, 35, 36, 37, 39, 43, 45, 47, 49 -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қаласы, Бурнашов бульвары, 1 - үй, Шығыс Қазақстан облысы білім басқармасы Алтай ауданы бойыншва білім бөлімінің "Алтай қаласының № 1 бастауыш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Академик Арықтай Қайыпов көшесі - 3, 5, 9, 11, 13, 17, 19, 21, 28, 36, 38, 40, 42, 44, 46, 48, 50, 52, 56, 58, 60, 64, 66, 66/1, 68, 68/1, 70, 70/1, 72, 72/1, 72/2 - үйлер, Тәуелсіздік көшесі - 30, 32/1, 34, 36, 39, 41, 42, 43, 44, 46, 48, 52, 54, 56, 58, 62 - үйлер, Калининская көшесі - 15, 86, 90, 98, 100- үйлер, Бульварный тұйық көшесі - 3, 4, 5, 6, 7, 8, 9, 10, 12, 22 - үйлер, Бурнашов бульвары - 5, 7, 9, 11, 11/1, 13, 13/1, 18, 20, 22, 26 - үйлер, Жақсыбаев көшесі - 7, 11, 13 - үйлер.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қаласы, Комсомольская көшесі, 9-үй, Қазақстан Республикасы Қорғаныс министрлігінің "Алтай ауданының қорғаныс істері жөніндегі бөлімі"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Арыктай Каюпов көшесі - 1, 6, 7, 8, 14, 16, 18, 20-үйлер, Комсомольская көшесі - 1, 1/1, 3, 5, 7, 9, 11, 11/1, 11/2, 14, 15, 16, 17, 18, 19, 20, 22, 24, 64, 80, 82-үйлер, А. Несмеянов көшесі - 4/2, 34, 34/8-үйлер, М. Горький көшесі - 2, 4, 26, 28, 32, 34, 77-үйлер, Калининский тұйық көшесі, Комендантский тұйық көшесі, Тенистый тұйық көшесі.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қаласы, Астана көшесі, 74-үй, Шығыс Қазақстан облысы білім басқармасы Алтай ауданы бойынша білім бөлімінің "Алтай қаласының балалар музыка мектебі" коммуналдық мемлекеттік қазыналық кәсіпорнының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Матросов көшесі - 1, 2, 3, 4, 5, 6, 9, 10, 11, 12, 13, 14, 15, 16, 18, 20, 22, 23, 24, 26, 28, 28/А, 29, 31, 33, 34, 35, 38, 40, 41, 42, 43, 44, 45, 46, 47, 48, 49, 51, 55, 55/А, 57, 59, 60, 61, 63-үйлер, Тәуелсіздік көшесі - 4, 6, 7, 9, 10, 12, 14, 16, 18, 18/1, 22, 24, 26, 26/1, 28, 28/1, 28/2-үйлер, Бочарников көшесі - 1, 3, 3/1, 4, 6, 8, 10, 11, 13, 14, 15, 16, 18, 20, 22, 24, 26, 28-үйлер, Фрунзе көшесі - 2, 4, 9, 10, 11, 12, 13, 14, 15, 16, 18, 19, 22, 23, 24, 25, 26, 27, 28, 29, 30, 32, 33, 34, 35, 35/1, 35/2, 36, 37, 38, 39, 40, 42, 43, 43/1, 44, 45, 46, 47/1, 48, 52, 53, 53/1-үйлер, Астана көшесі - 66, 70, 72, 72/1, 73, 75, 79, 81, 82, 83, 85/2, 85, 85/1, 86, 87-үйлер, Котовский тұйық көшесі, А. Несмеянов көшесі - 1, 2, 3, 4, 5, 7, 10, 10/1, 12, 13, 14, 14/1, 16, 17, 17/а, 18, 19, 20, 22, 33-үйлер, Брилин көшесі- 3, 4, 5, 6, 7, 8, 9, 10, 11, 12, 13, 14, 15, 18, 19, 19/1, 20, 22, 24, 26, 53/1, 63-үйлер, Первомайский тұйық көшесі, Малиновский тұйық көшесі, Садовый көшесі 1, 2, 3, 4, 4/1, 5, 6, 7, 8, 9, 15, 17, 19-үйлер, 41, Промежуточный тұйық көшесі, М.Горький көшесі - 1, 3, 5-үйлер, Тимофеев көшесі - 1, 2, 3, 4, 7, 9, 11, 12, 13, 14, 15, 16, 17, 18, 19, 20, 21, 22, 23, 24, 25, 26, 28, 29, 30, 31, 32, 32/1, 32/2, 33, 34, 35, 36, 37/А, 39, 41, 42, 45, 46, 47, 50, 52, 53, 54, 133-үйлер, Болотный тұйық көшесі, Красный Крест көшесі - 2, 5, 6, 7, 9, 11, 13, 14, 20, 85-үйлер, Щетников көшесі - 1, 3, 4, 5, 6, 7, 9, 11, 12, 14-үйлер, Чернышевский тұйық көшесі 2, 3, 4, 5, 6, 7, 8, 9, 10, 11, 12, 13, 14, 15, 16, 17, 19, 21, 23, 24, 25, 27, 29, 31-үйлер, Фрунзе көшесі.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қаласы, Брилин көшесі, 31 - үй, Шығыс Қазақстан облысы білім басқармасы Алтай ауданы бойыншва білім бөлімінің "Алтай қаласының № 11 орта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.Горький көшесі - 6, 7, 8, 9, 10, 11, 12, 13, 13/А, 14, 15, 16, 20, 21/4, 22, 24, 29, 30, 31, 32/5, 32/6, 32/7, 32/8, 32/11, 32/13, 32/15, 32/2, 32/3, 32/4, 32/1, 35, 38/1, 38/2, 38/3, 38/4, 38, 39/1, 39, 40, 41, 45, 46, 49, 50, 52, 54, 55, 59, 61, 69, 71, 73, 75 - үйлер, Комсомольская көшесі - 33, 34, 36 - үйлер, Фрунзе көшесі - 46/1, 56, 76 - үйлер, Тимофеев көшесі - 53/1, 55, 56, 57, 58, 59, 60, 61, 62, 63, 65, 70, 90/1 - үйлер, Степной тұйық көшесі, Строительный тұйық көшесі, Маяковский көшесі - 69, 71, 71/1, 71/2, 86 -үйлер, Бочарников көшесі - 27, 29, 30, 31, 32, 33, 34, 35, 37, 39 - үйлер, Брилин көшесі - 24/1, 28, 30, 31, 32, 32/1, 33/2, 33, 33/1, 42,42/1, 44, 53, 58 –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қаласы, Тәуелсіздік көшесі, 60-үй, "Казцинк" жауапкершілігі шектеулі серіктестігінің "Мәдениет орталығы"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Тохтаров көшесі – 1, 3, 5, 7, 9-үйлер, Курчатов көшесі - 1, 1/1, 1/2, 1/3, 2, 3, 3/1, 4, 4/1, 6-үйлер, Солнечная көшесі - 3/19, 18, 20, 22, 44-үйлер, Космонавтов көшесі - 1, 2, 3, 4, 4/1, 5, 6/1, 11/2, 24-үйлер, Молодежная көшесі - 1, 2, 3, 3/2, 4, 5, 6, 7, 22-үйлер.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қаласы, Солнечная көшесі, 13-үй, Шығыс Қазақстан облысы білім басқармасы Алтай ауданы бойынша білім бөлімінің "Алтай қаласының №6 орта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Космонавтов көшесі - 6, 7, 7/1, 8, 8/1, 9, 10, 11, 11/1, 22, 43-үйлер, Тохтаров көшесі - 4, 11, 11/а, 13, 15, 15/1, 17, 19, 23, 25, 27-үйлер, Молодежная көшесі - 8, 9, 10, 11, 12, 13, 14, 15, 16, 17, 19-үйлер, Солнечная көшесі - 3, 4, 5, 7, 8/2, 8, 9-үйлер, Курчатов көшесі - 5-үй.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қаласы, Курчатов көшесі, 10/1 - үй, "Алтай технологиялық колледжі"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Комаров көшесі - 9, 9/1, 10, 10/1, 10/2, 10/3, 12, 12/1 - үйлер, Курчатов көшесі - 6, 7, 8, 9, 9/2, 10, 13, 18, 21, 25, 27, 31 - үйлер, Солнечная көшесі - 11, 14, 16 - үйлер, Промышленная көшесі, Вавилов көшесі, Монтажный тұйық көшесі, Березовский тұйық көшесі, Горный тұйық көшесі, Центральный тұйық көшесі, Южный тұйық көшесі, Дачный тұйық көшесі, Березовское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қаласы, Комаров көшесі, 8 - үй, Шығыс Қазақстан облысы білім басқармасы Алтай ауданы бойыншва білім бөлімінің "Алтай қаласының № 9 орта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Комаров көшесі - 4, 6, 6/1- үйлер, Солнечная көшесі - 2, 4/1, 4/2, 8/1, 12 - үйлер, Космонавттар көшесі - 12, 13, 14, 16, 17, 17/1, 18, 18/1- 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қаласы, Панфилов көшесі, 7 - үй, "Алтай ауданының орталықтандырылған кітапхана жүйесі" коммуналдық мемлекеттік мекемесінің "Өлкетану залы" бөлімінің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А.Матросов көшесі - 80, 82, 84, 88, 89, 91, 93, 94, 95, 96/1, 96/1А, 96/2, 96/9, 96, 97, 98/1, 98, 99, 100, 101, 102, 105, 106, 107, 108, 111, 112, 114, 114/А, 115, 116, 117, 118, 120, 122, 123, 124, 125, 126, 127, 128, 129, 130, 131, 132, 133, 134, 135, 139 - үйлер, Бухтарминская көшесі - 57, 105, 107, 109, 111, 113, 117, 119, 121, 123, 124, 126, 127, 128, 130, 131, 131/1, 131/2, 132, 133/5, 133, 136, 138, 139, 140, 141, 142, 144, 146 - үйлер, Панфилов көшесі - 1, 2, 3, 4, 4/2, 5, 6, 8, 9, 10, 11, 12, 13, 14, 16, 18, 20, 21, 21/1, 22, 24 - үйлер, З.Космодемьянская көшесі - 3, 4, 5, 6, 7, 8/1, 9, 10, 11, 11/2, 12, 13, 14, 45, 84 - үйлер, М. Горький атындағы алаң - 1, 2, 3, 4, 5, 6, 15 - үйлер, Фабричная көшесі - 66, 68-үйлер, Маяковский көшесі - 88 - үй, Пушкин көшесі, Гоголь көшесі, Крылов көшесі - 1, 2, 3, 4, 5, 6, 7, 8, 9,10, 10/2, 11, 12, 13, 15, 16, 17, 18, 19, 20, 21, 22, 23, 24, 25, 26, 27, 28, 29, 30, 30/1, 31, 32, 33, 34, 35, 36, 37, 39, 41, 43, 45 - үйлер, Чехов көшесі, Победа көшесі, С.Разин көшесі.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қаласы, Бухтарминская көшесі, 127 - үй, Шығыс Қазақстан облысы білім басқармасының "№ 1 түзету мектеп-интернаты"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А.Матросов көшесі - 50, 52, 54, 62, 64, 65, 67, 70, 71, 72, 73, 74, 76, 77, 78, 79, 81, 83, 85, 87, 141 - үйлер, Бухтарминская көшесі - 1, 2, 3, 5, 6, 7, 8, 9, 10, 11, 12, 13, 14, 15, 16, 17/А, 17, 18, 19, 20, 21, 22, 24, 25, 26, 27, 28, 30, 31, 32, 34, 35, 36, 37, 39, 40, 41, 42, 43, 44, 45, 46, 47, 47/1, 48, 49, 50, 51, 52, 53, 54, 55, 56, 58, 59, 60, 61, 62, 63, 64, 65, 67, 68, 69, 70, 71, 72, 75, 76, 77, 78, 79, 80, 81, 83, 84, 85, 86, 88, 89, 91, 92, 93, 94, 96, 97, 98, 99, 100, 101, 102, 104, 108, 110, 112, 120, 125 - үйлер, Шевченко көшесі, Орджоникидзе көшесі, Фабричная көшесі - 1, 2, 3, 4, 5, 6, 7, 9, 10, 11, 12, 13, 14, 15, 16, 17, 19, 21, 22, 23, 24, 26, 27, 27/2, 28, 29, 30, 31, 32, 33, 34, 35, 37, 38, 39, 40, 43, 44, 45, 46, 47, 48, 49, 50, 51, 52, 53, 54, 55, 56, 57, 58, 59, 60, 61, 62, 63, 64 - үйлер, Тишинская көшесі, Маяковский көшесі - 1, 2, 3, 4, 5, 6, 7, 8, 9, 10, 11, 12, 13, 14, 15, 16, 17, 17/1, 17/2, 18, 19, 20, 22, 24, 25, 26, 27, 28, 29, 30, 31, 32, 33, 34, 35, 36, 38, 39, 40, 41, 42, 43, 44, 45, 46, 47, 48, 49, 51, 52, 53, 54, 55, 56, 58, 60, 61, 62, 64, 65, 66, 67, 70, 72, 76, 78, 80, 84 - үйлер, Астана көшесі - 59, 60, 60А - үйлер, Пороховой тұйық көшесі - 1, 2, 3, 4, 5, 6, 8, 10, 12 - үйлер, Вишневая көшесі, Казахстанская көшесі, Циолковский көшесі, Металлургтер көшесі, Черняховский көшесі, Луначарский көшесі, Ушаков көшесі, Добролюбов көшесі, Ватутин көшесі.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қаласы, Ломоносов көшесі, 59 -үй, Шығыс Қазақстан облысы білім басқармасы Алтай ауданы бойыншва білім бөлімінің "Алтай қаласының № 7 орта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Чайковский көшесі - 1, 2, 3, 4, 5, 8, 10, 12, 14, 15, 16, 20, 22, 24, 26, 28, 30, 32, 34, 40, 123 - үйлер, Кузнечная көшесі - 1, 1/3, 2, 3, 4, 6, 7, 8, 10, 11, 12, 13, 21, 22, 23 - үйлер, Пешеходный тұйық көшесі, Ломоносов көшесі - 2, 3, 5, 6, 7, 7/А, 8, 9, 10, 11, 12, 13, 14, 15, 16, 17, 19, 20, 21, 22, 23, 25, 26, 27, 28, 31, 33, 35, 36, 37, 38, 39, 40, 42, 43, 44, 46, 47, 48, 49, 50, 51, 52, 53, 54, 55, 56, 57, 58, 60, 61, 62, 63, 64, 65, 66, 67, 68, 69, 70, 71, 72, 73, 74, 75, 77, 78, 79, 80, 81, 82, 84, 86, 88, 90, 92, 94, 143 - үйлер, Акционерная көшесі - 1, 3, 17, 18, 19, 20, 21, 22, 26, 27, 29 – үйлер, Северная көшесі - 6, 8, 10, 12, 14, 16, 18, 20, 22, 24, 26, 28, 30, 32, 34, 36, 45 -үйлер, Труд көшесі, Целинная көшесі - 1, 2, 3, 4, 5, 5/1, 6, 7, 9, 11, 12, 13, 14, 19, 20, 21, 28 - үйлер, Дзержинский көшесі - 1, 2, 3, 4, 5, 7, 8, 9, 10, 12, 13, 14, 16, 20, 22, 24, 28, 31, 33, 34, 35, 36, 37, 38, 39, 40, 40/2, 41, 42, 43, 44 ,45, 46, 47, 48, 49, 52, 54, 58, 60, 62, 79, 79/2 - үйлер, Пугачев көшесі - 1, 2, 3, 4, 5, 6, 9, 10, 11, 12, 13, 15, 16, 17, 20, 21, 22, 23, 24, 25, 26, 28, 29, 32, 34, 36, 38, 39, 42, 48, 49, 50 - үйлер, Коллективная көшесі, Шолохов көшесі - 37, 39, 41, 43, 45, 47, 49, 131/2 - үйлер, Фурманов көшесі 21, 23, 24, 25, 26, 27, 28, 30, 32/1, 32 - үйлер, Шахтостроителей көшесі - 29, 33, 34, 36, 47 - үйлер, Менделеев көшесі, Западная көшесі, Зубовский тұйық көшесі, Островский көшесі, Островский тұйық көшесі - 1, 2, 3, 4, 6, 7 - үйлер, Павлов көшесі, Коммунальная көшесі, Геологическая көшесі - 1, 3, 5, 7, 9, 11, 19, 21, 28, 36 - үйлер, Астана көшесі – 2, 3, 29-үйлер, Пороховой тұйық көшесі - 7, 9, 13, 14, 16, 18, 22 - үйлер, Зеленая көшесі, Свобода көшесі.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қаласының Грехово тұрғын үй алабы, Коллонтай көшесі, 11/1 - үй, Алтай ауданы әкімдігінің "Белгілі тұрғылықты жері жоқ тұлғалар үшін әлеуметтік бейімделу орталығы"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қаласының Грехово тұрғын үй алабы.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қаласы, Панфилов көшесі, 19 - үй, Шығыс Қазақстан облысы Денсаулық сақтау басқармасы "Алтай ауданының ауданаралық ауруханасы" шаруашылық жүргізу құқығындағы коммуналдық мемлекеттік кәсіпорнының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 көшесі 19 - үй ("Алтай ауданаралық ауруханасы" шаруашылық жүргізу құқығындағы коммуналдық мемлекеттік кәсіпорны), 17 - үй ("Алтай ауданының ауданаралық ауруханасы" шаруашылық жүргізу құқығындағы коммуналдық мемлекеттік кәсіпорнының перзентхана бөлімі), 21 - үй ("Алтай ауданының ауданаралық ауруханасы" шаруашылық жүргізу құқығындағы коммуналдық мемлекеттік кәсіпорнының фтизиатриялық бөлімшесі), Тәуелсіздік көшесі 52 - үй ("Алтай ауданының ауданаралық ауруханасы" шаруашылық жүргізу құқығындағы коммуналдық мемлекеттік кәсіпорны жұқпалы аурулар бөлімі), Тимофеев көшесі 67 - үй (Шығыс Қазақстан облысы әкімдігінің Денсаулық сақтау басқармасы "Алтай ауданының психоневрологиялық диспансері" коммуналдық мемлекеттік қазыналық кәсіпорны)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Парыгино ауылы, Школьная көшесі, 1 а, Алтай ауданы әкімдігінің "Бос уақыт" коммуналдық мемлекеттік қазыналық кәсіпорнының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Больничная көшесі, Центральная көшесі, Молодежная көшесі, Новая көшесі, Лесная көшесі, О.Кошевой көшесі, Рабочая көшесі, Тимофеев көшесі, Макаренко көшесі, Мир көшесі, М. Горький көшесі, Угловая көшесі, Советская көшесі, Строителей көшесі, Гагарин көшесі, Партизанская көшесі, Заречная көшесі, Цветочная көшесі, Юбилейная көшесі, Железнодорожная көшесі, Пролетарская көшесі - 2, 7, 9, 13, 13а, 14, 16 - үйлер, Победа көшесі.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Парыгино ауылы, Победа көшесі, 1, Шығыс Қазақстан облысы білім басқармасы Алтай ауданы бойыншва білім бөлімінің "Михаил Бикетов атындағы орта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лет Казахстана көшесі, Школьная көшесі - 1, 1а, 3, 3а, 9, 5 - үйлер, Гаражная көшесі, Солнечная көшесі, Бухтарминская көшесі, Проходная көшесі, Пролетарская көшесі - 1, 7 а - үйлер, Горная көшесі, Степная көшесі, Октябрьская көшесі, Коммунальная көшесі, ТаҰжная көшесі, Арычная көшесі, Кутиха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Бояновск ауылы, Центральная көшесі, 65 -1, Шығыс Қазақстан облысы Денсаулық сақтау басқармасы "Алтай ауданының ауданаралық ауруханасы" шаруашылық жүргізу құқығындағы коммуналдық мемлекеттік кәсіпорнының фельдшерлік пунктінің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Центральная көшесі, Геологическая көшесі, Луговая көшесі.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Тұрғысын ауылы, Достық көшесі, 17 - үй, Шығыс Қазақстан облысы білім басқармасы Алтай ауданы бойыншва білім бөлімінің "Тұрғысын орта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Тұрғысын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Крестовка ауылы, Советская көшесі, 31 - үй, Шығыс Қазақстан облысы білім басқармасы Алтай ауданы бойыншва білім бөлімінің "Крестовка бастауыш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Крестовка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Снегирево ауылы, Советская көшесі, 16 - үй, "Михаил Харин атындағы бастауыш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Снегирево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Чапаево ауылы, Восточная көшесі, 20 - үй, Шығыс Қазақстан облысы білім басқармасы Алтай ауданы бойыншва білім бөлімінің "Чапаев орта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Чапаево ауылы, Пролетарка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Орловка ауылы, Центральная көшесі, 45 -үй, "Алтай ауданы әкімдігінің "Болашақ" балалар бос уақыт орталығы" коммуналдық мемлекеттік қазыналық кәсіпорнының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Орловка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Бородино ауылы, Алтай ауданы әкімдігінің "Бос уақыт" коммуналдық мемлекеттік қазыналық кәсіпорнының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Бородино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Никольск ауылы, Алтай ауданы әкімдігінің "Бос уақыт" коммуналдық мемлекеттік қазыналық кәсіпорнының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Никольск ауылы, Алтайка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Кремнюха ауылы, Шығыс Қазақстан облысы білім басқармасы Алтай ауданы бойыншва білім бөлімінің "Кремнюха негізгі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Кремнюха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Восточное ауылы, Центральная көшесі, 36 -2 - үй, Шығыс Қазақстан облысы әкімдігінің Денсаулық сақтау басқармасы "Алтай ауданының ауданаралық ауруханасы" шаруашылық жүргізу құқығындағы коммуналдық мемлекеттік кәсіпорнының Восточное ауылының медициналық пунктінің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Подорленок ауылы, Солнечная көшесі, 1 а, Шығыс Қазақстан облысы білім басқармасы Алтай ауданы бойыншва білім бөлімінің "Подорловка бастауыш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Подорленок ауылы, Ленинск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Маяк ауылы, Школьная көшесі, 3 - үй, Шығыс Қазақстан облысы білім басқармасы Алтай ауданы бойыншва білім бөлімінің "Маяк орта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Маяк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Соловьево ауылы, Копылов көшесі, 18 - үй, Шығыс Қазақстан облысы білім басқармасы Алтай ауданы бойыншва білім бөлімінің "Соловьево орта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Соловьево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Ново-Крестьянка ауылы, Центральная көшесі, 1 -үй, Шығыс Қазақстан облысы білім басқармасы Алтай ауданы бойыншва білім бөлімінің "Ново-Крестьянка бастауыш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Ново-Крестьянка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Средигорное ауылы, Центральная көшесі, 38 -үй, Алтай ауданы әкімдігінің "Бос уақыт" коммуналдық мемлекеттік қазыналық кәсіпорнының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Средигорное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Андреевка ауылы, Центральная көшесі, 6 -үй, Шығыс Қазақстан облысы білім басқармасы Алтай ауданы бойыншва білім бөлімінің "Андреевка бастауыш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Александровка ауылы, Шелухин көшесі, 4-1 - үй, Шығыс Қазақстан облысы білім басқармасы Алтай ауданы бойыншва білім бөлімінің "Александровка бастауыш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Александровка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Шірікқайың ауылы, Центральная көшесі, 4 -үй, Алтай ауданы әкімдігінің "Бос уақыт" коммуналдық мемлекеттік қазыналық кәсіпорнының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Шірікқайың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Малеевка ауылы, Бухтарминская көшесі, 106 - үй, Шығыс Қазақстан облысы білім басқармасы Алтай ауданы бойыншва білім бөлімінің "Леснопристань орта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Бухтарминская көшесі, Тимофеев көшесі, Горная көшесі, Совхозная көшесі, Ново-Совхозная көшесі, Калининский тұйық көшесі, Береговая көшесі, Сплавная көшесі, Набережная көшесі, Школьный тұйық көшесі, Октябрьский тұйық көшесі, Гаражная көшесі, Лесхозный тұйық көшесі, Больничный тұйық көшесі, Малеевская көшесі - 9, 11, 13, 14, 15, 16, 17, 18, 19, 20, 24, 25, 31, 34, 37, 21А, 23А, 39, 40, 42, 43, 44, 45, 46 - үйлер, Ново-Калиновск қонысы, Ландман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Малеевка ауылы, Бухтарминская көшесі, 106 - үй, Шығыс Қазақстан облысы білім басқармасы Алтай ауданы бойыншва білім бөлімінің "Леснопристань орта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Степной тұйық көшесі, Степная көшесі, Зеленая көшесі, Интернациональная көшесі, Западная көшесі, Фурманов көшесі, Заводская көшесі, Малеевская көшесі 48 -үйден бастап көшенің аяғына дейін, Проходная көшесі, Озерная көшесі, Строителей көшесі.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Путинцево ауылы, Матросов көшесі, 17 - үй, Шығыс Қазақстан облысы білім басқармасы Алтай ауданы бойыншва білім бөлімінің "Путинцево орта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Путинцево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Богатырево ауылы, Алтай ауданы әкімдігінің "Бос уақыт" коммуналдық мемлекеттік қазыналық кәсіпорнының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Богатырево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Быково ауылы, Шығыс Қазақстан облысы білім басқармасы Алтай ауданы бойыншва білім бөлімінің "Быково негізгі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Быков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Зубовск кенті, Целинная көшесі, 16 - үй, "Элеватор" жауапкершілігі шектеулі серіктестігінің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көшесі, Заречная көшесі, Әуезов көшесі, Дорожная көшесі, Молодежная көшесі, Советская көшесі, Целинная көшесі, Новая көшесі, Нефтебаза көшесі, Казаченко көшесі, М.Мәметова көшесі, Березовская көшесі, Тоқтаров көшесі, Садовая көшесі, Береговой тұйық көшесі, Элеваторный тұйық көшесі.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Зубовск кенті, Железнодорожная көшесі, 1 - үй, Шығыс Қазақстан облысы білім басқармасы Алтай ауданы бойыншва білім бөлімінің "Зубовск орта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С.Лазо көшесі, Бочарников көшесі, Дамбовая көшесі, Усть-Березовская көшесі, П.Морозов көшесі, Дубинин көшесі, Дубинин тұйық көшесі, Привокзальная көшесі, Гагарин көшесі, Железнодорожная көшесі, Макаренко көшесі, Луговая көшесі, Широкий тұйық көшесі,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Серебрянск қаласы, Привокзальная көшесі, "Қазақстан темір жолы" жауапкершілігі шектеулі серіктестігі – жүк тасымалы – "Күмістау" бекеті" МК Семей бөлімшесінің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Пристанская көшесі, Песчаная көшесі, Шоссейная көшесі, Сухой лог көшесі, Маслозаводская көшесі, Гаражная көшесі, Строительная көшесі, Путейская көшесі, Продольная көшесі, 91-й километр көшесі, Клубная көшесі, Вокзальная көшесі, Предгорная көшесі, Железнодорожная көшесі, Привокзальная көшесі, Обуховская көшесі, Нагорная көшесі, Воробьев көшесі, Станционная көшесі, Лесная көшесі.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Серебрянск қаласы, Ленин көшесі, 2 - үй, Шығыс Қазақстан облысы білім басқармасы Алтай ауданы бойыншва білім бөлімінің "Серебрянск қаласының № 2 негізгі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көшесі - 1, 2, 3, 4, 5, 6, 7, 8, 9, 10, 11, 12, 13, 14, 15, 16, 17, 18, 19, 20, 21, 22, 23, 24, 25, 26, 27, 28, 29, 30, 31, 32, 33, 34, 35, 36, 37 - үйлер, Веденеев көшесі, Садовая көшесі, Л.Чайкина көшесі, Инюшин көшесі, Панфилов көшесі, Тоқтаров көшесі, Графтио көшесі, Пушкин көшесі, Мир көшесі.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Серебрянск қаласы, Почтовая көшесі, 3-үй, ШҚО ББ "Ерекше білім берілуіне қажеттілігі бар балаларды қолдау орталығы"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Коммунальная көшесі, Бастау көшесі, Наурыз көшесі, Иртышская көшесі, Серебрянская көшесі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115-үйлер, Матросов көшесі -1, 2, 3, 4, 5, 6, 7, 8, 9, 10, 11, 12, 13, 14, 15, 16, 17, 18, 19, 20, 21, 22, 23, 24, 25, 26, 27, 28, 29, 30, 31, 32, 33, 34, 35, 36, 37, 38, 39, 40, 41, 42, 43, 44, 45, 46, 47, 48, 49, 50, 51, 52, 53, 54, 55, 56, 57, 58, 59, 60, 61, 62, 63, 64, 65, 66, 67, 68, 69, 70, 71, 72, 73, 74, 75, 76, 77-үйлер, 78, 79, 80, 80 а, 81, 82, 83, 84, 85, 86, 87, 88, 89, 90, 91, 92, 93, 94, 95, 96-үйлер, Тимофеев көшесі - 1, 2, 3, 4, 5, 6, 7, 8, 9, 10, 11, 12, 13, 14, 15, 16, 17, 18, 19, 20, 21, 22, 23, 24, 25, 26, 27, 28, 29, 30, 31, 32, 33, 34, 35, 36, 37, 38, 39, 40, 41, 42, 43, 44, 45, 46, 47, 48, 49, 50, 51, 52, 53, 54, 55, 56, 57, 58, 59, 60, 61, 62, 63, 64, 65, 66, 67, 68, 69, 70, 71, 72, 73, 74, 75, 76, 77,78, 79,80, 81,82, 83,84, 85, 87, 88, 89, 90 92, 94, 96, 98, 100, 102, 104, 106, 108, 110, 112, 114, 116, 118-үйлер, Первомайская көшесі, Бухтарминская көшесі, Савельев көшесі, Родниковая көшесі, Сельская көшесі, Логовая көшесі, Почтовая көшесі, Гвардейская көшесі, Степная көшесі, Ленин көшесі - 39, 41, 43, 44, 45, 46, 47, 48, 49,50, 51, 52-үйлер, Комсомольская көшесі - 1, 2, 3, 4, 5, 6, 7, 8, 9, 10, 11, 12, 13, 14, 15, 16, 17, 18, 19, 20, 21, 22, 23, 24, 25, 26, 27, 28, 29, 30, 31, 32, 33, 34, 35, 36, 37, 38, 39, 40, 41, 42, 43, 44, 45, 46, 47, 48, 49, 50, 51, 52, 53, 54, 55, 56, 57, 58, 59, 60, 61, 62, 63, 64-үйлер, Коммунальный тұйық көшесі, Узкий тұйық көшесі - 4, 6, 8-үйлер, Чкалов көшесі - 1, 2, 3, 4, 5, 6, 7, 8, 9, 10, 11, 12, 13, 14, 15-үйлер, Гоголь көшесі - 1, 2, 3, 4а, 5, 6, 7, 8, 9, 10, 11, 12, 13, 14, 15, 16, 17, 18, 19, 20, 21, 22, 23, 24, 25, 26, 27, 28, 29, 30, 31, 32, 33, 34, 35-үйлер, Речная көшесі - 2, 4, 8, 10, 12, 14, 21, 23, 28-үйлер, Некрасов көшесі - 1, 2, 3, 4, 5, 6, 7, 8, 9, 10, 11, 12, 13, 14, 15, 16, 17, 18, 19, 20, 21, 22, 23, 24, 25, 26, 27, 28, 29, 30, 31, 32, 33, 34, 35, 36, 37, 38, 39, 40, 41, 42, 43, 44, 45, 46, 47-үйлер, Ушанов көшесі.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Алынып тасталды-Шығыс Қазақстан облысы Алтай ауданы әкімінің 28.12.2022 </w:t>
            </w:r>
            <w:r>
              <w:rPr>
                <w:rFonts w:ascii="Times New Roman"/>
                <w:b w:val="false"/>
                <w:i w:val="false"/>
                <w:color w:val="ff0000"/>
                <w:sz w:val="20"/>
              </w:rPr>
              <w:t>№ 3</w:t>
            </w:r>
            <w:r>
              <w:rPr>
                <w:rFonts w:ascii="Times New Roman"/>
                <w:b w:val="false"/>
                <w:i w:val="false"/>
                <w:color w:val="ff0000"/>
                <w:sz w:val="20"/>
              </w:rPr>
              <w:t xml:space="preserve"> шешімімен (алғашқы ресми жарияланған күнінен кейін күнтізбелік он күн өткен соң қолданысқа енгізіледі).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Серебрянск қаласы, Серебрянская көшесі, 158-үй, Шығыс Қазақстан облысының білім басқармасы "Серебрянск технологиялық колледжі"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Лесхоз көшесі, 1-ая Поперечная көшесі, 2-ая Поперечная көшесі, Береговая көшесі, Молодежная көшесі, Ключевая көшесі, "Химик" жеке құрылыс шағын ауданы, 85-й километр көшесі, Серебрянская көшесі – 158-үй, Серебрянск қаласының әскери бөлімі, Комсомольская көшесі - 41, 43, 64, 66, 70, 72, 80, 82, 84, 86-үйлер, Серебрянская көшесі - 151, 153, 155, 159, 161, 163 - үйлер, Некрасов көшесі -48, 50, 52, 54, 56, 58, 60, 64, 66, 68-үйлер, Речная көшесі - 3-үй.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Алынып тасталды-Шығыс Қазақстан облысы Алтай ауданы әкімінің 28.12.2022 </w:t>
            </w:r>
            <w:r>
              <w:rPr>
                <w:rFonts w:ascii="Times New Roman"/>
                <w:b w:val="false"/>
                <w:i w:val="false"/>
                <w:color w:val="ff0000"/>
                <w:sz w:val="20"/>
              </w:rPr>
              <w:t>№ 3</w:t>
            </w:r>
            <w:r>
              <w:rPr>
                <w:rFonts w:ascii="Times New Roman"/>
                <w:b w:val="false"/>
                <w:i w:val="false"/>
                <w:color w:val="ff0000"/>
                <w:sz w:val="20"/>
              </w:rPr>
              <w:t xml:space="preserve"> шешімімен (алғашқы ресми жарияланған күнінен кейін күнтізбелік он күн өткен соң қолданысқа енгізіледі).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Бұқтырма кенті, Коммунистическая көшесі, 31, Алтай ауданы әкімдігінің "Бос уақыт" коммуналдық мемлекеттік қазыналық кәсіпорнының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1-көше - 12, 14, 15, 16, 17-үйлер, 2-көше -3, 7, 8, 9, 16-үйлер, 3-көше - 1, 2-үйлер, 5-көше - 1, 18, 19, 20, 21, 26 б-үйлер, Заводская көшесі -1, 2, 3, 4, 5, 6, 7, 8, 9, 10, 11, 12, 13, 14, 15, 16, 17, 18, 19, 20, 22, 23, 24, 26, 27, 28, 28 а, 30, 31, 32, 33, 34, 35-үйлер, Больничная көшесі - 15, 15 а-үйлер, 16 – пәтерлік үй, Речная көшесі, Абай көшесі, Октябрьская көшесі, Больничная көшесі - 3, 3 а, 4, 5, 6, 7, 9, 10, 13, 14-үйлер, Бухтарминская көшесі, Юбилейная көшесі, Анатолий Косого көшесі, Нұрлы көшесі, Самал көшесі, Селезневый тұйық көшесі.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Бұқтырма кенті, 7-шағын аудан, 30 - үй, Шығыс Қазақстан облысы білім басқармасы Алтай ауданы бойыншва білім бөлімінің "Жаңа Бұқтырма № 2 орта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4-ші көше - 23, 24, 25 - үйлер, 6-шы көше, 7-ші көше, Молодежная көшесі - 1, 2, 3, 4, 5, 6, 7, 8 , 9, 10, 11, 12, 13, 14, 15, 16, 17, 18 - үйлер, Садовая көшесі - 1, 2, 4, 6, 7, 8, 9, 10, 11, 13, 14, 15, 16, 17, 18, 19, 20, 22 - үйлер, Тенистая көшесі - 1, 2, 3, 4, 5, 6, 7, 8, 9, 10, 11, 12, 13, 14, 15, 16, 17, 18, 19, 20, 21, 22, 23, 24, 25, 26 - үйлер, Солнечная көшесі - 1, 2, 20 - үйлер, Строителей көшесі - 1, 2 -үйлер, 2-ші шағын аудан - 1, 2, 23, 44, 46, 81, 119 - үйлер, Көктем көшесі, Мерей көшесі, Ертіс көшесі.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Бұқтырма кенті, Коммунистическая көшесі, 31, Алтай ауданы әкімдігінің "Бос уақыт" коммуналдық мемлекеттік қазыналық кәсіпорнының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көше - 12, 14, 15, 16, 17 - үйлер, 2-ші көше - 3, 7, 8, 9, 16 - үй, 3-ші көше - 1, 2 -үйлер, 5-ші көше - 1, 18, 19, 20, 21, 26 б -үйлер, Заводская көшесі - 1, 2, 3, 4, 5, 6, 7, 8, 9, 10, 11, 12, 13, 14, 15, 16, 17, 18, 19, 20, 22, 23, 24, 26, 27, 28, 28 а, 30, 31, 32, 33, 34, 35 - үйлер, Больничная көшесі - 15, 15 а-үйлер, 16 пәтерлі үй, Речная көшесі, Тохтаров көшесі, Октябрьская көшесі.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Алынып тасталды-Шығыс Қазақстан облысы Алтай ауданы әкімінің 28.12.2022 </w:t>
            </w:r>
            <w:r>
              <w:rPr>
                <w:rFonts w:ascii="Times New Roman"/>
                <w:b w:val="false"/>
                <w:i w:val="false"/>
                <w:color w:val="ff0000"/>
                <w:sz w:val="20"/>
              </w:rPr>
              <w:t>№ 3</w:t>
            </w:r>
            <w:r>
              <w:rPr>
                <w:rFonts w:ascii="Times New Roman"/>
                <w:b w:val="false"/>
                <w:i w:val="false"/>
                <w:color w:val="ff0000"/>
                <w:sz w:val="20"/>
              </w:rPr>
              <w:t xml:space="preserve"> шешімімен (алғашқы ресми жарияланған күнінен кейін күнтізбелік он күн өткен соң қолданысқа енгізіледі).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Бұқтырма кенті, Қазақстан Республикасы Төтенше жағдайлар Министрлігі Шығыс Қазақстан облысы Төтенше жағдайлар департаменті Өрт сөндіру және авариялық құтқару жұмыстары күштері Бас басқармасының жедел құтқару жасағы </w:t>
            </w:r>
          </w:p>
          <w:p>
            <w:pPr>
              <w:spacing w:after="20"/>
              <w:ind w:left="20"/>
              <w:jc w:val="both"/>
            </w:pPr>
            <w:r>
              <w:rPr>
                <w:rFonts w:ascii="Times New Roman"/>
                <w:b w:val="false"/>
                <w:i w:val="false"/>
                <w:color w:val="000000"/>
                <w:sz w:val="20"/>
              </w:rPr>
              <w:t>Голубой залив д/ү тұрғын моссивінің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Голубой залив демалыс үйі.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Бұқтырма кентінің Александровка ауылы, Шығыс Қазақстан облысы әкімдігінің Денсаулық сақтау басқармасы "Алтай ауданы Серебрянск қаласының қалалық ауруханасы" шаруашылық жүргізу құқығындағы коммуналдық мемлекеттік кәсіпорнының Александровка ауылының фельдшерлік-акушерлік пунктінің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Бұқтырма кентінің Александровка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Бұқтырма кентінің Березовка ауылы, Шығыс Қазақстан облысы әкімдігінің Денсаулық сақтау басқармасы "Алтай ауданы Серебрянск қаласының қалалық ауруханасы" шаруашылық жүргізу құқығындағы коммуналдық мемлекеттік кәсіпорнының Березовка ауылының фельдшерлік-акушерлік пунктінің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Сажаевка ауылы, "Бұқтырма цемент компаниясы" жауапкершілігі шектеулі серіктестігі тау цехінің әкімшілік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Сажаевка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Бұқтырма бекеті, "Қазақстан Темір жолы – ұлттық компаниясы" -"Шығыс Қазақстан жол бөлімшесі" акционерлік қоғамы филиалының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Бұқтырма бекеті.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Селезневка бекеті, "Қазақстан Темір жолы -ұлттық компаниясы" -"Вокзал сервис" акционерлік қоғамының темір жол вокзалының ғимараты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Селезневка бекеті.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 кенті, Центральная көшесі, 4 -үй, Шығыс Қазақстан облысы білім басқармасы Алтай ауданы бойыншва білім бөлімінің "Октябрьск орта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 кенті.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Прибрежный кенті, Шығыс Қазақстан облысы білім басқармасы Алтай ауданы бойыншва білім бөлімінің "Первомайская орта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Прибрежный кенті.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Заводинка ауылы, Шығыс Қазақстан облысы әкімдігінің Денсаулық сақтау басқармасы "Алтай ауданының ауданаралық ауруханасы" шаруашылық жүргізу құқығындағы коммуналдық мемлекеттік кәсіпорнының Заводинка ауылының медициналық пунктінің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Заводинка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Полянское ауылы, Фрунзе көшесі, 17 - үй, "Горняк" мәдени-бос уақыт орталығы" коммуналдық мемлекеттік қазыналық кәсіпорнының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Полянское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Дородница ауылы, Школьная көшесі, 10 -үй, Шығыс Қазақстан облысы білім басқармасы Алтай ауданы бойыншва білім бөлімінің "Дородница негізгі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Дородница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Васильевка ауылы, Верхняя көшесі, 16/1 - үй, Шығыс Қазақстан облысы білім басқармасы Алтай ауданы бойыншва білім бөлімінің "Васильевка бастауыш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Васильевка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Феклистовка ауылы, Школьная көшесі, 1 - үй, Шығыс Қазақстан облысы білім басқармасы Алтай ауданы бойыншва білім бөлімінің "Андрей Сумин атындағы орта мектебі" коммуналдық мемлекеттік мекемесінің ғимараты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Феклистовка ауылы, Кировское қонысы.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Северное ауылы, Шығыс Қазақстан облысы білім басқармасы Алтай ауданы бойыншва білім бөлімінің "Северное негізгі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Северное ауылы, Ермаковка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қаласы, М.Горький көшесі, 28 -үй, Алтай ауданы ішкі істер бөлімінің уақытша ұстау изоляторының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қаласы, Грехово тұрғын үй алабы, Королева көшесі, 46 - үй, "Шығыс Қазақстан облысы Алтай ауданы Грехово кентінің мүгедектерге арналған оңалту орталығы"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қаласы, Ломоносов көшесі, 59 -үй, Шығыс Қазақстан облысы білім басқармасы Алтай ауданы бойыншва білім бөлімінің "Алтай қаласының № 7 орта мектебі" коммуналдық мемлекеттік мекемесінің ғимараты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Геологическая көшесі - 13, 27, 29, 31, 33, 35, 38, 39, 40, 41, 43, 44, 45, 46, 47, 47/2, 48, 49, 49/1, 50, 51, 53, 54, 55, 56, 57, 58, 59, 60, 61, 62, 63, 64, 65, 66, 68, 70, 72, 74 - үйлер, Мир көшесі, Акционерная көшесі - 28, 30 - үй, Шахтостроителей көшесі - 1, 2, 3, 4, 4/1, 5, 6, 7, 7/1, 8, 10, 11, 12, 13, 14, 15, 16, 17, 18, 19, 20, 22, 31, 44, 46, 49, 53, 55, 58, 62, 66 -үйлер, Целинная көшесі - 30, 35, 42, 45, 46, 47, 49, 51, 53, 57, 58, 58/1, 61, 65, 67, 74, 76, 82, 84, 89, 91, 95, 97 - үйлер, Дзержинский көшесі - 32, 64, 66, 68, 70, 72, 74, 78, 80, 81, 82, 83, 84, 85, 86, 87, 89, 91, 93, 94, 95, 96, 97, 98, 99, 102, 103, 104, 105, 106, 107, 108, 110, 111, 112, 114, 115, 116, 117, 118, 120, 121, 122, 123, 124, 125, 126, 127, 129, 130, 131, 132, 133, 135, 137 - үйлер, Пугачев көшесі - 56, 57, 58, 59, 62, 63, 64, 65, 66, 67, 69, 70, 71, 73, 74, 75, 76, 78, 79, 79/А, 80, 81, 82, 83, 84, 85, 86, 87, 88, 90, 91, 92, 93, 94, 95, 96, 97/1, 97, 98, 99, 100, 101, 102, 103, 104, 105, 106, 107, 108, 109, 110, 111, 112, 114, 117, 119, 120, 121, 122, 125, 129 - үйлер, Ломоносов көшесі - 83, 85, 87, 89, 91, 93, 95, 96, 97, 98, 99, 100, 101, 102, 103, 104, 106, 108, 109, 110, 11, 112, 113, 114, 115, 116, 117, 118, 120, 121, 122, 123, 124, 125, 126, 128, 129, 130, 132, 133, 134, 135, 136, 137, 138, 139, 140, 142, 144, 145/2, 145, 146, 147, 148, 150, 151, 152, 153, 154, 155, 156, 158, 160, 161, 162, 163, 164, 165, 166, 167, 168, 169, 170, 171, 173, 174, 175, 177, 178, 180, 180/2 - үйлер, Интернациональная көшесі - 1, 2, 4, 5, 7, 8, 8/А, 9, 10, 11, 12, 13, 14, 15, 16, 17, 18, 19, 20, 22, 24 - үйлер, Шостакович көшесі, Северный тұйық көшесі, Северная көшесі - 27, 29, 33, 35, 39, 40, 41, 42, 43, 44, 46, 48, 50, 52, 54, 56, 58 -үйлер, Астана көшесі - 1, 7, 11, 43, 71 -үйлер, Шолохов көшесі - 28, 30, 32, 34, 36, 38, 40 - үйлер, Чайковский көшесі - 7, 9, 11, 17, 19, 21, 23, 42, 44, 46, 48, 50, 52, 54, 56, 58 - үйлер, Кузнечная көшесі - 5, 14, 15, 16, 17, 18, 19, 20- үйлер, Менделеев көшесі – 80 -үй, Островский тұйық көшесі - 7/А, 8, 9, 10, 11, 13, 15, 16, 17, 18, 19, 20, 21,22, 23, 24, 26, 27, 29, 43 - үйлер, Геологическая көшесі - 2, 4, 6, 8, 12, 16, 18, 20, 22 - үйлер, Шолохов көшесі - 1, 2, 2/А, 2/1, 3, 4, 5, 6, 7, 8, 9/1, 9, 10, 11, 12, 13, 14, 15, 16, 17, 19, 21/1, 21, 23, 25, 27, 29, 33, 35- үйлер, Лермонтов көшесі - 2, 4, 11/1, 15, 17, 20, 22, 22/1, 24, 68, 137 - үйлер, Кольцов көшесі, Абай көшесі, Фурманов көшесі - 2, 3, 4, 5, 6, 7, 8, 9, 10, 12, 13, 14, 15, 16, 17, 18, 19, 20, 22, 31 - үйлер, У.Громова көшесі - 1, 5/1, 6, 11, 12, 32/3 - үйлер, Джамбул көшесі - 1, 2, 3, 6 - үйлер, Северная көшесі - 1, 3, 5- үйлер.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