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0b01" w14:textId="8f70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"Gold Mining Corp." жауапкершілігі шектеулі серіктестігіне пайдалы қазбаларды барлау жөніндегі операцияларды жүргізу үшін жер теліміне қауымдық сервитут белгілеу туралы</w:t>
      </w:r>
    </w:p>
    <w:p>
      <w:pPr>
        <w:spacing w:after="0"/>
        <w:ind w:left="0"/>
        <w:jc w:val="both"/>
      </w:pPr>
      <w:r>
        <w:rPr>
          <w:rFonts w:ascii="Times New Roman"/>
          <w:b w:val="false"/>
          <w:i w:val="false"/>
          <w:color w:val="000000"/>
          <w:sz w:val="28"/>
        </w:rPr>
        <w:t>Шығыс Қазақстан облысы Алтай қаласы әкімінің 2019 жылғы 14 қазандағы № 3 шешімі. Шығыс Қазақстан облысының Әділет департаментінде 2019 жылғы 15 қазанда № 6201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71-1-бабына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сәйкес, Алтай қаласының әкімі ШЕШІМ ҚАБЫЛДАЙДЫ:</w:t>
      </w:r>
    </w:p>
    <w:bookmarkEnd w:id="1"/>
    <w:bookmarkStart w:name="z8" w:id="2"/>
    <w:p>
      <w:pPr>
        <w:spacing w:after="0"/>
        <w:ind w:left="0"/>
        <w:jc w:val="both"/>
      </w:pPr>
      <w:r>
        <w:rPr>
          <w:rFonts w:ascii="Times New Roman"/>
          <w:b w:val="false"/>
          <w:i w:val="false"/>
          <w:color w:val="000000"/>
          <w:sz w:val="28"/>
        </w:rPr>
        <w:t>
      1. Алтай қаласында – "Зырян қорғасын комбинаты" АҚ ескі қалдық қойманың аумағында орналасқан (есептiк квартал 05-082-010) 05-082-030-003, 05-082-010-029 – кадастр нөмірлерімен жер учаскелерін енгізе отырып "Gold Mining Corp." жауапкершілігі шектеулі серіктестігінің геологиялық бөлу шекарасы шегінде меншік иелерінен немесе жер пайдаланушылардан жер телімдерін алып қоюсыз 2020 жылдың 18 наурызы мерзіміне дейін ауданы 131 га жер теліміне "Пайдалы қазбаларды барлау бойынша операцияларды жүргізу үшін "Gold Mining Corp." жауапкершілігі шектеулі серіктестігіне қауымдық сервитут орнатылсын.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Алтай қаласы әкімінің 24.01.2020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"Алтай қаласы әкімінің аппараты" мемлекеттік мекемесі заңнамамен белгіленген тәртіпте:</w:t>
      </w:r>
    </w:p>
    <w:bookmarkEnd w:id="3"/>
    <w:bookmarkStart w:name="z10" w:id="4"/>
    <w:p>
      <w:pPr>
        <w:spacing w:after="0"/>
        <w:ind w:left="0"/>
        <w:jc w:val="both"/>
      </w:pPr>
      <w:r>
        <w:rPr>
          <w:rFonts w:ascii="Times New Roman"/>
          <w:b w:val="false"/>
          <w:i w:val="false"/>
          <w:color w:val="000000"/>
          <w:sz w:val="28"/>
        </w:rPr>
        <w:t>
      1) осы шешім аумақтық әділет органында мемлекеттік тіркеуден өтуін;</w:t>
      </w:r>
    </w:p>
    <w:bookmarkEnd w:id="4"/>
    <w:bookmarkStart w:name="z11" w:id="5"/>
    <w:p>
      <w:pPr>
        <w:spacing w:after="0"/>
        <w:ind w:left="0"/>
        <w:jc w:val="both"/>
      </w:pPr>
      <w:r>
        <w:rPr>
          <w:rFonts w:ascii="Times New Roman"/>
          <w:b w:val="false"/>
          <w:i w:val="false"/>
          <w:color w:val="000000"/>
          <w:sz w:val="28"/>
        </w:rPr>
        <w:t>
      2) осы шешім мемлекеттік тіркеуден өткен күннен бастап он күнтізбелік күннен кешіктірмей ресми жариялауды;</w:t>
      </w:r>
    </w:p>
    <w:bookmarkEnd w:id="5"/>
    <w:bookmarkStart w:name="z12" w:id="6"/>
    <w:p>
      <w:pPr>
        <w:spacing w:after="0"/>
        <w:ind w:left="0"/>
        <w:jc w:val="both"/>
      </w:pPr>
      <w:r>
        <w:rPr>
          <w:rFonts w:ascii="Times New Roman"/>
          <w:b w:val="false"/>
          <w:i w:val="false"/>
          <w:color w:val="000000"/>
          <w:sz w:val="28"/>
        </w:rPr>
        <w:t>
      3) осы шешімді Алтай ауданы әкімінің интернет-ресурсында жариялауды қамтамасыз етсін.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w:t>
      </w:r>
      <w:r>
        <w:rPr>
          <w:rFonts w:ascii="Times New Roman"/>
          <w:b w:val="false"/>
          <w:i w:val="false"/>
          <w:color w:val="ff0000"/>
          <w:sz w:val="28"/>
        </w:rPr>
        <w:t xml:space="preserve"> алынып тастылды - Шығыс Қазақстан облысы Алтай қаласы әкімінің 24.01.2020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7" w:id="8"/>
    <w:p>
      <w:pPr>
        <w:spacing w:after="0"/>
        <w:ind w:left="0"/>
        <w:jc w:val="both"/>
      </w:pPr>
      <w:r>
        <w:rPr>
          <w:rFonts w:ascii="Times New Roman"/>
          <w:b w:val="false"/>
          <w:i w:val="false"/>
          <w:color w:val="000000"/>
          <w:sz w:val="28"/>
        </w:rPr>
        <w:t>
      5. Осы шешім ресми жарияланғаннан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Передельский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