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7da1" w14:textId="9a27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- шараларын тоқтату және Өрел ауылдық округі әкімінің 2019 жылғы 5 маусымдағы № 1 "Катонқарағай ауданы Өрел ауылдық округінің Өрел ауылында шектеу іс – 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Өрел ауылдық округі әкімінің 2019 жылғы 9 желтоқсандағы № 3 шешімі. Шығыс Қазақстан облысының Әділет департаментінде 2019 жылғы 11 желтоқсанда № 6371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10 - 1 –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2 - тармағының 4) тармақшасына, Қазақстан Республикасының Ауыл шаруашылығы министрлігінің ветеринариялық бақылау және қадағалау Комитетінің Катонқарағай аудандық аумақтық инспекциясы басшысының 2019 жылғы 27 қарашадағы № 118 ұсынысына сәйкес, Өрел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 арасында сарып ауруының ошағын жою бойынша ветеринарлық – санитарлық іс - шаралар кешенінің орындалуына байланысты, Катонқарағай ауданы Өрел ауылдық округінің Өрел ауылының аумағында белгіленген шектеу іс – 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Өрел ауылдық округі әкімінің 2019 жылғы 5 маусымдағы № 1 "Катонқарағай ауданы Өрел ауылдық округінің Өрел ауылында шектеу іс – шараларын белгілеу туралы" (нормативтік құқықтық актілерді мемлекеттік тіркеу Тізілімінде 5994 нөмірімен тіркелген, 2019 жылғы 6 маусымда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"Катонқарағай ауданы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Катонқарағай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Катонқарағай ауданының әкімдігінің интернет – 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Кобешев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