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f1cd3" w14:textId="6bf1c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Шығыс Қазақстан облысы Күршім аудандық мәслихатының 2019 жылғы 28 ақпандағы № 34/6-VI шешімі. Шығыс Қазақстан облысы Әділет департаментінде 2019 жылғы 15 наурызда № 5776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 Заңының 2016 жылғы 6 сәуірдегі "Құқықтық актілер туралы"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Күршім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Күршім аудандық мәслихатының кейбір шешімдерінің күші жойылды деп танылсын.</w:t>
      </w:r>
    </w:p>
    <w:bookmarkEnd w:id="2"/>
    <w:bookmarkStart w:name="z9"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Кудедаева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Күршім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Сағанақов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28 ақпандағы </w:t>
            </w:r>
            <w:r>
              <w:br/>
            </w:r>
            <w:r>
              <w:rPr>
                <w:rFonts w:ascii="Times New Roman"/>
                <w:b w:val="false"/>
                <w:i w:val="false"/>
                <w:color w:val="000000"/>
                <w:sz w:val="20"/>
              </w:rPr>
              <w:t>№ 34/6-VI шешіміне қосымша</w:t>
            </w:r>
          </w:p>
        </w:tc>
      </w:tr>
    </w:tbl>
    <w:bookmarkStart w:name="z14" w:id="4"/>
    <w:p>
      <w:pPr>
        <w:spacing w:after="0"/>
        <w:ind w:left="0"/>
        <w:jc w:val="left"/>
      </w:pPr>
      <w:r>
        <w:rPr>
          <w:rFonts w:ascii="Times New Roman"/>
          <w:b/>
          <w:i w:val="false"/>
          <w:color w:val="000000"/>
        </w:rPr>
        <w:t xml:space="preserve"> Күршім аудандық мәслихатының күші жойылды деп танылған шешімдерінің тізбесі</w:t>
      </w:r>
    </w:p>
    <w:bookmarkEnd w:id="4"/>
    <w:bookmarkStart w:name="z15" w:id="5"/>
    <w:p>
      <w:pPr>
        <w:spacing w:after="0"/>
        <w:ind w:left="0"/>
        <w:jc w:val="both"/>
      </w:pPr>
      <w:r>
        <w:rPr>
          <w:rFonts w:ascii="Times New Roman"/>
          <w:b w:val="false"/>
          <w:i w:val="false"/>
          <w:color w:val="000000"/>
          <w:sz w:val="28"/>
        </w:rPr>
        <w:t xml:space="preserve">
      1. Күршім аудандық мәслихатының 2014 жылғы 18 сәуірдегі № 17-6 "Ауылдық елді мекендерде тұратын және жұмыс істейтін мемлекеттік ұйымдарының мамандарына отын сатып алу үшін әлеуметтік көмек беру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3298 нөмірімен тіркелген, 2014 жылғы 05 маусымдағы "Әділет" ақпараттық-құқықтық жүйесінде жарияланды).</w:t>
      </w:r>
    </w:p>
    <w:bookmarkEnd w:id="5"/>
    <w:bookmarkStart w:name="z16" w:id="6"/>
    <w:p>
      <w:pPr>
        <w:spacing w:after="0"/>
        <w:ind w:left="0"/>
        <w:jc w:val="both"/>
      </w:pPr>
      <w:r>
        <w:rPr>
          <w:rFonts w:ascii="Times New Roman"/>
          <w:b w:val="false"/>
          <w:i w:val="false"/>
          <w:color w:val="000000"/>
          <w:sz w:val="28"/>
        </w:rPr>
        <w:t xml:space="preserve">
      2. Күршім аудандық мәслихатының 2014 жылғы 22 шілдедегі № 18-7 "Күршім аудандық мәслихатының 2014 жылғы 18 сәуірдегі № 17-6 "Ауылдық елді мекендерде тұратын және жұмыс істейтін мемлекеттік ұйымдарының мамандарына отын сатып алу үшін әлеуметтік көмек беру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3458 нөмірімен тіркелген, 2014 жылғы 10 қыркүйектегі № 70 "Рауан-Заря" аудандық газетінде жарияланды).</w:t>
      </w:r>
    </w:p>
    <w:bookmarkEnd w:id="6"/>
    <w:bookmarkStart w:name="z17" w:id="7"/>
    <w:p>
      <w:pPr>
        <w:spacing w:after="0"/>
        <w:ind w:left="0"/>
        <w:jc w:val="both"/>
      </w:pPr>
      <w:r>
        <w:rPr>
          <w:rFonts w:ascii="Times New Roman"/>
          <w:b w:val="false"/>
          <w:i w:val="false"/>
          <w:color w:val="000000"/>
          <w:sz w:val="28"/>
        </w:rPr>
        <w:t xml:space="preserve">
      3. Күршім аудандық мәслихатының 2016 жылғы 11 сәуірдегі № 2/6-VI "Күршім аудандық мәслихатының 2014 жылғы 18 сәуірдегі № 17-6 "Ауылдық елді мекендерде тұратын және жұмыс істейтін мемлекеттік ұйымдарының мамандарына отын сатып алу үшін әлеуметтік көмек беру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4540 нөмірімен тіркелген, 2016 жылғы 17 мамырдағы Қазақстан Республикасының нормативтік құқықтық актілерінің электрондық түрдегі Эталондық бақылау банкінде жарияланған және 2016 жылғы 24 мамырдағы "Әділет" ақпараттық-құқықтық жүйесінде жарияланды).</w:t>
      </w:r>
    </w:p>
    <w:bookmarkEnd w:id="7"/>
    <w:bookmarkStart w:name="z18" w:id="8"/>
    <w:p>
      <w:pPr>
        <w:spacing w:after="0"/>
        <w:ind w:left="0"/>
        <w:jc w:val="both"/>
      </w:pPr>
      <w:r>
        <w:rPr>
          <w:rFonts w:ascii="Times New Roman"/>
          <w:b w:val="false"/>
          <w:i w:val="false"/>
          <w:color w:val="000000"/>
          <w:sz w:val="28"/>
        </w:rPr>
        <w:t xml:space="preserve">
      4. Күршім аудандық мәслихатының 2017 жылғы 26 сәуірдегі № 9/8-VI "Күршім аудандық мәслихатының 2014 жылғы 18 сәуірдегі № 17-6 "Ауылдық елді мекендерде тұратын және жұмыс істейтін мемлекеттік ұйымдарының мамандарына отын сатып алу үшін әлеуметтік көмек беру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5049 нөмірімен тіркелген, 2017 жылғы 09 шілдедегі Қазақстан Республикасының нормативтік құқықтық актілерінің электрондық түрдегі Эталондық бақылау банкінде жарияланды).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