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3916" w14:textId="66b3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ауылдық округтерінің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2019 жылғы 30 желтоқсандағы № 46/2-VI шешімі. Шығыс Қазақстан облысы Әділет департаментінде 2020 жылғы 20 қаңтарда № 6654 болып тіркелді. Күші жойылды - Шығыс Қазақстан облысы Күршім аудандық мәслихатының 2020 жылғы 28 желтоқсандағы № 59/2-VI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аудандық мәслихатының 28.12.2020 № 59/2-VI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2-тармагына, 75-бабы </w:t>
      </w:r>
      <w:r>
        <w:rPr>
          <w:rFonts w:ascii="Times New Roman"/>
          <w:b w:val="false"/>
          <w:i w:val="false"/>
          <w:color w:val="000000"/>
          <w:sz w:val="28"/>
        </w:rPr>
        <w:t>2-тармагына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Күршім аудандық мәслихатының 2019 жылғы 24 желтоқсандағы № 45/3-VI "2020-2022 жылдарға арналған Күршім ауданының бюджеті туралы" (Нормативті құқықтық актілерді мемлекеттік тіркеу тізілімінде 6481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ауданының Күршім ауылдық округінің 2020-2022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- 305261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- 270822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313247,8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- 7986,8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- 7986,8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- 7986,8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– 7986,8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Күршім ауылдық округінің бюджетіне берілген субвенция көлемі 2020 жылға - 68286 мың теңге сомасында Күршім ауылдық округінің бюджетінде ескерілсін.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Күршім ауданының Марқакөл ауылдық округінің 2020-2022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- 281033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- 13045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- 267893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282456.1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- 1423,1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- 1423,1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- 1423,1мың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- 1423,1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Марқакөл ауылдық округінің бюджетіне берілген субвенциялар көлемі 2020 жылға - 34776 мың теңге сомасында Марқакөл ауылдық округінің бюджетінде ескерілсін.</w:t>
      </w:r>
    </w:p>
    <w:bookmarkEnd w:id="4"/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Күршім ауданының Сарыөлең ауылдық округінің 2020-2022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- 27543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- 0,0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- 24614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27876,9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- 333,9мың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- 333,9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- 333,9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- 333,9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Шығыс Қазақстан облысы Күршім аудандық мәслихатының 11.09.2020 </w:t>
      </w:r>
      <w:r>
        <w:rPr>
          <w:rFonts w:ascii="Times New Roman"/>
          <w:b w:val="false"/>
          <w:i w:val="false"/>
          <w:color w:val="000000"/>
          <w:sz w:val="28"/>
        </w:rPr>
        <w:t>№ 53/3-VI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Сарыөлең ауылдық округінің бюджетіне берілген субвенция көлемі 2020 жылға - 24067 мың теңге сомасында Сарыөлең ауылдық округінің бюджетінде ескерілсін.</w:t>
      </w:r>
    </w:p>
    <w:bookmarkEnd w:id="6"/>
    <w:bookmarkStart w:name="z6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Күршім ауданының Қалжыр ауылдық округінің 2020-2022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- 24930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25719,3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- 789,3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- 789,3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- 789,3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- 789,3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бюджеттен Қалжыр ауылдық округінің бюджетіне берілген субвенциялар көлемі 2020 жылға - 20417 мың теңге сомасында Қалжыр ауылдық округінің бюджетінде ескерілсін.</w:t>
      </w:r>
    </w:p>
    <w:bookmarkEnd w:id="8"/>
    <w:bookmarkStart w:name="z8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Күршім ауданының Боран ауылдық округінің 2020-2022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- 34847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- 4410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- 30437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- 35126,7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- 279,7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- 279,7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- 279,7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- 279,7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Шығыс Қазақстан облысы Күршім аудандық мәслихатының 16.07.2020 </w:t>
      </w:r>
      <w:r>
        <w:rPr>
          <w:rFonts w:ascii="Times New Roman"/>
          <w:b w:val="false"/>
          <w:i w:val="false"/>
          <w:color w:val="000000"/>
          <w:sz w:val="28"/>
        </w:rPr>
        <w:t>№ 51/2-VI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Аудандық бюджеттен Боран ауылдық округі бюджетіне берілген субвенциялар көлемі 2020 жылға - 25437 мың теңге сомасында Боран ауылдық округінің бюджетінде ескерілсін.</w:t>
      </w:r>
    </w:p>
    <w:bookmarkEnd w:id="10"/>
    <w:bookmarkStart w:name="z10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Күршім ауданының Құйған ауылдық округінің 2020-2022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- 28788,3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- 569,3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- 24977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- 28788,3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Аудандық бюджеттен Құйған ауылдық округі бюджетіне берілген субвенциялар көлемі 2020 жылға - 24581 мың теңге сомасында Құйған ауылдық округінің бюджетінде ескерілсін.</w:t>
      </w:r>
    </w:p>
    <w:bookmarkEnd w:id="12"/>
    <w:bookmarkStart w:name="z1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Күршім ауданының Қалғұты ауылдық округінің 2020-2022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- 24622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- 21635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Аудандық бюджеттен Қалғұты ауылдық округі бюджетіне берілген субвенциялар көлемі 2020 жылға - 21399 мың теңге сомасында Қалғұты ауылдық округінің бюджетінде ескерілсін.</w:t>
      </w:r>
    </w:p>
    <w:bookmarkEnd w:id="14"/>
    <w:bookmarkStart w:name="z1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Күршім ауданының Ақбұлақ ауылдық округінің 2020-2022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- 23026,8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- 524,8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- 21197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- 23026,8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Аудандық бюджеттен Ақбұлақ ауылдық округі бюджетіне берілген субвенциялар көлемі 2020 жылға - 21197 мың теңге сомасында Ақбұлақ ауылдық округінің бюджетінде ескерілсін.</w:t>
      </w:r>
    </w:p>
    <w:bookmarkEnd w:id="16"/>
    <w:bookmarkStart w:name="z1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Күршім ауданының Абай ауылдық округінің 2020-2022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- 24402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- 22460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Аудандық бюджеттен Абай ауылдық округі бюджетіне берілген субвенциялар көлемі 2020 жылға - 21727 мың теңге сомасында Абай ауылдық округінің бюджетінде ескерілсін.</w:t>
      </w:r>
    </w:p>
    <w:bookmarkEnd w:id="18"/>
    <w:bookmarkStart w:name="z18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Күршім ауданының Маралды ауылдық округінің 2020-2022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- 32767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- 2063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- 30704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Аудандық бюджеттен Маралды ауылдық округі бюджетіне берілген субвенциялар көлемі 2020 жылға - 29882 мың теңге сомасында Маралды ауылдық округінің бюджетінде ескерілсін.</w:t>
      </w:r>
    </w:p>
    <w:bookmarkEnd w:id="20"/>
    <w:bookmarkStart w:name="z20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Күршім ауданының Балықшы ауылдық округінің 2020-2022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- 33569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- 30345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Аудандық бюджеттен Балықшы ауылдық округі бюджетіне берілген субвенциялар көлемі 2020 жылға - 30092 мың теңге сомасында Балықшы ауылдық округінің бюджетінде ескерілсін.</w:t>
      </w:r>
    </w:p>
    <w:bookmarkEnd w:id="22"/>
    <w:bookmarkStart w:name="z2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Күршім ауданының Төсқайың ауылдық округінің 2020-2022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- 23369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- 1418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- 19165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Аудандық бюджеттен Төсқайың ауылдық округі бюджетіне берілген субвенциялар көлемі 2020 жылға - 19165 мың теңге сомасында Төсқайың ауылдық округінің бюджетінде ескерілсін.</w:t>
      </w:r>
    </w:p>
    <w:bookmarkEnd w:id="24"/>
    <w:bookmarkStart w:name="z2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37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Күршім аудандық мәслихатының кейбір шешімдерінің күші жойылды деп танылсын.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Шығыс Қазақстан облысы Күршім аудандық мәслихатының 08.04.2020 </w:t>
      </w:r>
      <w:r>
        <w:rPr>
          <w:rFonts w:ascii="Times New Roman"/>
          <w:b w:val="false"/>
          <w:i w:val="false"/>
          <w:color w:val="000000"/>
          <w:sz w:val="28"/>
        </w:rPr>
        <w:t>№ 48/2-VI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Осы шешім 2020 жылғы 1 қаңтардан бастап қолданысқа енгізіледі.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26-тармақпен толықтырылды - Шығыс Қазақстан облысы Күршім аудандық мәслихатының 08.04.2020 </w:t>
      </w:r>
      <w:r>
        <w:rPr>
          <w:rFonts w:ascii="Times New Roman"/>
          <w:b w:val="false"/>
          <w:i w:val="false"/>
          <w:color w:val="000000"/>
          <w:sz w:val="28"/>
        </w:rPr>
        <w:t>№ 48/2-VI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Рапикова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2020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Марқакөл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Марқакөл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Марқакөл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Шығыс Қазақстан облысы Күршім аудандық мәслихатының 11.09.2020 </w:t>
      </w:r>
      <w:r>
        <w:rPr>
          <w:rFonts w:ascii="Times New Roman"/>
          <w:b w:val="false"/>
          <w:i w:val="false"/>
          <w:color w:val="ff0000"/>
          <w:sz w:val="28"/>
        </w:rPr>
        <w:t>№ 53/3-VI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шығыствры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шығыствры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Шығыс Қазақстан облысы Күршім аудандық мәслихатының 16.07.2020 </w:t>
      </w:r>
      <w:r>
        <w:rPr>
          <w:rFonts w:ascii="Times New Roman"/>
          <w:b w:val="false"/>
          <w:i w:val="false"/>
          <w:color w:val="ff0000"/>
          <w:sz w:val="28"/>
        </w:rPr>
        <w:t>№ 51/2-VI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Құйған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Құйған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Құйған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Қалғұты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Қалғұты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Қалғұты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Ақбұлақ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Ақбұлақ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Ақбұлақ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Абай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Абай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Абай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Маралды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Маралды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Маралды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Төсқайың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Шығыс Қазақстан облысы Күршім аудандық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35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Төсқайың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36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Төсқайың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аудандық мәслихатының күші жойылған кейбір шешiмдерiнiң тiзбесi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37-қосымшамен толықтырылды - Шығыс Қазақстан облысы Күршім аудандық мәслихатының 08.04.2020 </w:t>
      </w:r>
      <w:r>
        <w:rPr>
          <w:rFonts w:ascii="Times New Roman"/>
          <w:b w:val="false"/>
          <w:i w:val="false"/>
          <w:color w:val="ff0000"/>
          <w:sz w:val="28"/>
        </w:rPr>
        <w:t>№ 48/2-VI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"Күршім ауданының ауылдық округтерінің 2019-2021 жылдарға арналған бюджеті туралы" 2019 жылғы 11 қаңтардағы № 33/2-VI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5-14-193 нөмірімен тіркелген және 2019 жылғы 30 қаңтардағы Қазақстан Республикасының нормативтік құқықтық актілерінің электрондық түрдегі Эталондық бақылау банкінде жарияланған);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"Күршім ауданының ауылдық округтерінің 2019-2021 жылдарға арналған бюджеті туралы" Күршім аудандық мәслихатының 2019 жылғы 11 қаңтардағы №33/2-VI шешіміне өзгерістер енгізу туралы" 2019 жылғы 24 сәуірдегі № 36/2-VI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5959 нөмірімен тіркелген және 2019 жылғы 30 мамырдағы Қазақстан Республикасының нормативтік құқықтық актілерінің электрондық түрдегі Эталондық бақылау банкінде жарияланған);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"Күршім ауданының ауылдық округтерінің 2019-2021 жылдарға арналған бюджеті туралы" Күршім аудандық мәслихатының 2019 жылғы 11 қаңтардағы №33/2-VI шешіміне өзгерістер енгізу туралы" 2019 жылғы 05 маусымдағы № 37/3-VI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6009 нөмірімен тіркелген және 2019 жылғы 25 маусымдағы Қазақстан Республикасының нормативтік құқықтық актілерінің электрондық түрдегі Эталондық бақылау банкінде жарияланған);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"Күршім ауданының ауылдық округтерінің 2019-2021 жылдарға арналған бюджеті туралы" Күршім аудандық мәслихатының 2019 жылғы 11 қаңтардағы №33/2-VI шешіміне өзгерістер енгізу туралы" 2019 жылғы 17 шілдедегі № 39/2-VI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6086 нөмірімен тіркелген және 2019 жылғы 23 шілдедегі Қазақстан Республикасының нормативтік құқықтық актілерінің электрондық түрдегі Эталондық бақылау банкінде жарияланған);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"Күршім ауданының ауылдық округтерінің 2019-2021 жылдарға арналған бюджеті туралы" Күршім аудандық мәслихатының 2019 жылғы 11 қаңтардағы №33/2-VI шешіміне өзгерістер енгізу туралы" 2019 жылғы 16 қазандағы № 43/2-VI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6246 нөмірімен тіркелген және 2019 жылғы 12 қарашадағы Қазақстан Республикасының нормативтік құқықтық актілерінің электрондық түрдегі Эталондық бақылау банкінде жарияланған).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