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f2278" w14:textId="5bf22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тәртібін белгілеу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2019 жылғы 30 желтоқсандағы № 46/3-VI шешімі. Шығыс Қазақстан облысы Әділет департаментінде 2020 жылғы 4 ақпандағы № 6718 болып тіркелді. Күші жойылды - Шығыс Қазақстан облысы Күршім аудандық мәслихатының 2021 жылғы 16 наурыздағы № 3/4-VII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Күршім аудандық мәслихатының 16.03.2021 № 3/4-VII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сәуiрдегi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Күршім аудандық мәслихаты ШЕШІМ ҚАБЫЛДАДЫ :</w:t>
      </w:r>
    </w:p>
    <w:bookmarkEnd w:id="0"/>
    <w:bookmarkStart w:name="z4" w:id="1"/>
    <w:p>
      <w:pPr>
        <w:spacing w:after="0"/>
        <w:ind w:left="0"/>
        <w:jc w:val="both"/>
      </w:pPr>
      <w:r>
        <w:rPr>
          <w:rFonts w:ascii="Times New Roman"/>
          <w:b w:val="false"/>
          <w:i w:val="false"/>
          <w:color w:val="000000"/>
          <w:sz w:val="28"/>
        </w:rPr>
        <w:t xml:space="preserve">
      1. Қоса беріліп отырған Тұрғын үй көмегін көрсетудің мөлшері мен тәртібін белгілеу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"Тұрғын үй көмегін көрсетудің мөлшері мен тәртібін белгілеу Қағидасын бекіту туралы" Күршім аудандық мәслихатының 2018 жылғы 31 шілдедегі № 24/7-VI (Нормативтік құқықтық актілерді мемлекеттік тіркеу тізілімінде 5-14-175 нөмірімен болып тіркелген және 2018 жылғы 03 қыркүйектегі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w:t>
      </w:r>
    </w:p>
    <w:bookmarkEnd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Рапикова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Күршім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Кемешева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46/3-VI шешімімен бекітілген</w:t>
            </w:r>
          </w:p>
        </w:tc>
      </w:tr>
    </w:tbl>
    <w:bookmarkStart w:name="z7" w:id="3"/>
    <w:p>
      <w:pPr>
        <w:spacing w:after="0"/>
        <w:ind w:left="0"/>
        <w:jc w:val="left"/>
      </w:pPr>
      <w:r>
        <w:rPr>
          <w:rFonts w:ascii="Times New Roman"/>
          <w:b/>
          <w:i w:val="false"/>
          <w:color w:val="000000"/>
        </w:rPr>
        <w:t xml:space="preserve"> Тұрғын үй көмегін көрсетудің мөлшері және тәртібін айқындау ережесі</w:t>
      </w:r>
    </w:p>
    <w:bookmarkEnd w:id="3"/>
    <w:p>
      <w:pPr>
        <w:spacing w:after="0"/>
        <w:ind w:left="0"/>
        <w:jc w:val="both"/>
      </w:pPr>
      <w:r>
        <w:rPr>
          <w:rFonts w:ascii="Times New Roman"/>
          <w:b w:val="false"/>
          <w:i w:val="false"/>
          <w:color w:val="000000"/>
          <w:sz w:val="28"/>
        </w:rPr>
        <w:t xml:space="preserve">
      Осы Тұрғын үй көмегін көрсету ережесі (бұдан әрі - Ереже) Қазақстан Республикасының 1997 жылғы 16 сәуірдегі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сәйкес әзірленді және аз қамтылған отбасыларға (азаматтарға) тұрғын үй көмегін көрсетудің мөлшері және тәртібін белгілейді. </w:t>
      </w:r>
    </w:p>
    <w:bookmarkStart w:name="z8"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1. Осы Ережеде мынадай негізгі ұғымдар пайдаланылады:</w:t>
      </w:r>
    </w:p>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p>
      <w:pPr>
        <w:spacing w:after="0"/>
        <w:ind w:left="0"/>
        <w:jc w:val="both"/>
      </w:pP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"Шығыс Қазақстан облысы Күршім ауданының жұмыспен қамту, әлеуметтік бағдарламалар және азаматтық хал актілерін тіркеу бөлімі" мемлекеттік мекемесі;</w:t>
      </w:r>
    </w:p>
    <w:p>
      <w:pPr>
        <w:spacing w:after="0"/>
        <w:ind w:left="0"/>
        <w:jc w:val="both"/>
      </w:pPr>
      <w:r>
        <w:rPr>
          <w:rFonts w:ascii="Times New Roman"/>
          <w:b w:val="false"/>
          <w:i w:val="false"/>
          <w:color w:val="000000"/>
          <w:sz w:val="28"/>
        </w:rPr>
        <w:t>
      5)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p>
      <w:pPr>
        <w:spacing w:after="0"/>
        <w:ind w:left="0"/>
        <w:jc w:val="both"/>
      </w:pPr>
      <w:r>
        <w:rPr>
          <w:rFonts w:ascii="Times New Roman"/>
          <w:b w:val="false"/>
          <w:i w:val="false"/>
          <w:color w:val="000000"/>
          <w:sz w:val="28"/>
        </w:rPr>
        <w:t>
      7)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3.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 Республикалық маңызы бар қалалардың, астананың, аудандардың, облыстық маңызы бар қалалардың жергiлiктi өкiлдi органдары тұрғын үй көмегiн көрсетудiң мөлшерiн және тәртiбiн айқындайды.</w:t>
      </w:r>
    </w:p>
    <w:p>
      <w:pPr>
        <w:spacing w:after="0"/>
        <w:ind w:left="0"/>
        <w:jc w:val="both"/>
      </w:pPr>
      <w:r>
        <w:rPr>
          <w:rFonts w:ascii="Times New Roman"/>
          <w:b w:val="false"/>
          <w:i w:val="false"/>
          <w:color w:val="000000"/>
          <w:sz w:val="28"/>
        </w:rPr>
        <w:t>
      Көмірдің құнын есептеу үшін тұрғын ұй көмегін есептеген тоқсанның алдындағы тоқсанның соңғы айындағы жағдай бойынша облыстық жұмыспен қамту және әлеуметтік бағдарламаларды үйлестіру басқармасы ұсынған аудан бойынша орташа баға қолданылады.</w:t>
      </w:r>
    </w:p>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Start w:name="z9" w:id="5"/>
    <w:p>
      <w:pPr>
        <w:spacing w:after="0"/>
        <w:ind w:left="0"/>
        <w:jc w:val="left"/>
      </w:pPr>
      <w:r>
        <w:rPr>
          <w:rFonts w:ascii="Times New Roman"/>
          <w:b/>
          <w:i w:val="false"/>
          <w:color w:val="000000"/>
        </w:rPr>
        <w:t xml:space="preserve"> 2. Тұрғын үй көмегін тағайындау тәртібі</w:t>
      </w:r>
    </w:p>
    <w:bookmarkEnd w:id="5"/>
    <w:p>
      <w:pPr>
        <w:spacing w:after="0"/>
        <w:ind w:left="0"/>
        <w:jc w:val="both"/>
      </w:pPr>
      <w:r>
        <w:rPr>
          <w:rFonts w:ascii="Times New Roman"/>
          <w:b w:val="false"/>
          <w:i w:val="false"/>
          <w:color w:val="000000"/>
          <w:sz w:val="28"/>
        </w:rPr>
        <w:t>
      6. "Тұрғын үй көмегін тағайындау" мемлекеттік қызметін уәкілетті орган көрсетеді.</w:t>
      </w:r>
    </w:p>
    <w:p>
      <w:pPr>
        <w:spacing w:after="0"/>
        <w:ind w:left="0"/>
        <w:jc w:val="both"/>
      </w:pPr>
      <w:r>
        <w:rPr>
          <w:rFonts w:ascii="Times New Roman"/>
          <w:b w:val="false"/>
          <w:i w:val="false"/>
          <w:color w:val="000000"/>
          <w:sz w:val="28"/>
        </w:rPr>
        <w:t xml:space="preserve">
      7.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Қазақстан Республикасы Үкіметінің 2009 жылғы 30 желтоқсандағы № 2314 қаулысымен бекітілген, Тұрғын үй көмегін көрсету ережесінің </w:t>
      </w:r>
      <w:r>
        <w:rPr>
          <w:rFonts w:ascii="Times New Roman"/>
          <w:b w:val="false"/>
          <w:i w:val="false"/>
          <w:color w:val="000000"/>
          <w:sz w:val="28"/>
        </w:rPr>
        <w:t>4-тармағына</w:t>
      </w:r>
      <w:r>
        <w:rPr>
          <w:rFonts w:ascii="Times New Roman"/>
          <w:b w:val="false"/>
          <w:i w:val="false"/>
          <w:color w:val="000000"/>
          <w:sz w:val="28"/>
        </w:rPr>
        <w:t xml:space="preserve"> сәйкес құжаттар тізбесімен өтініш береді.</w:t>
      </w:r>
    </w:p>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p>
      <w:pPr>
        <w:spacing w:after="0"/>
        <w:ind w:left="0"/>
        <w:jc w:val="both"/>
      </w:pPr>
      <w:r>
        <w:rPr>
          <w:rFonts w:ascii="Times New Roman"/>
          <w:b w:val="false"/>
          <w:i w:val="false"/>
          <w:color w:val="000000"/>
          <w:sz w:val="28"/>
        </w:rPr>
        <w:t>
      8. Мемлекеттік корпорация арқылы құжаттар қабылданған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xml:space="preserve">
      9. Қазақстан Республикасы Үкіметінің 2009 жылғы 30 желтоқсандағы № 2314 қаулысымен бекітілген, Тұрғын үй көмегін көрсету ережесінің </w:t>
      </w:r>
      <w:r>
        <w:rPr>
          <w:rFonts w:ascii="Times New Roman"/>
          <w:b w:val="false"/>
          <w:i w:val="false"/>
          <w:color w:val="000000"/>
          <w:sz w:val="28"/>
        </w:rPr>
        <w:t>4- тармағымен</w:t>
      </w:r>
      <w:r>
        <w:rPr>
          <w:rFonts w:ascii="Times New Roman"/>
          <w:b w:val="false"/>
          <w:i w:val="false"/>
          <w:color w:val="000000"/>
          <w:sz w:val="28"/>
        </w:rPr>
        <w:t xml:space="preserve"> қарастырылған, құжаттар топтамасы толық ұсынылмаған жағдайда, Мемлекеттік корпорацияның қызметкері құжаттарды қабылдаудан бас тарту туралы қолхат береді.</w:t>
      </w:r>
    </w:p>
    <w:p>
      <w:pPr>
        <w:spacing w:after="0"/>
        <w:ind w:left="0"/>
        <w:jc w:val="both"/>
      </w:pPr>
      <w:r>
        <w:rPr>
          <w:rFonts w:ascii="Times New Roman"/>
          <w:b w:val="false"/>
          <w:i w:val="false"/>
          <w:color w:val="000000"/>
          <w:sz w:val="28"/>
        </w:rPr>
        <w:t>
      10.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p>
      <w:pPr>
        <w:spacing w:after="0"/>
        <w:ind w:left="0"/>
        <w:jc w:val="both"/>
      </w:pPr>
      <w:r>
        <w:rPr>
          <w:rFonts w:ascii="Times New Roman"/>
          <w:b w:val="false"/>
          <w:i w:val="false"/>
          <w:color w:val="000000"/>
          <w:sz w:val="28"/>
        </w:rPr>
        <w:t>
      11.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Start w:name="z13" w:id="6"/>
    <w:p>
      <w:pPr>
        <w:spacing w:after="0"/>
        <w:ind w:left="0"/>
        <w:jc w:val="both"/>
      </w:pPr>
      <w:r>
        <w:rPr>
          <w:rFonts w:ascii="Times New Roman"/>
          <w:b w:val="false"/>
          <w:i w:val="false"/>
          <w:color w:val="000000"/>
          <w:sz w:val="28"/>
        </w:rPr>
        <w:t>
      12.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6"/>
    <w:p>
      <w:pPr>
        <w:spacing w:after="0"/>
        <w:ind w:left="0"/>
        <w:jc w:val="both"/>
      </w:pPr>
      <w:r>
        <w:rPr>
          <w:rFonts w:ascii="Times New Roman"/>
          <w:b w:val="false"/>
          <w:i w:val="false"/>
          <w:color w:val="000000"/>
          <w:sz w:val="28"/>
        </w:rPr>
        <w:t>
      13.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p>
      <w:pPr>
        <w:spacing w:after="0"/>
        <w:ind w:left="0"/>
        <w:jc w:val="both"/>
      </w:pPr>
      <w:r>
        <w:rPr>
          <w:rFonts w:ascii="Times New Roman"/>
          <w:b w:val="false"/>
          <w:i w:val="false"/>
          <w:color w:val="000000"/>
          <w:sz w:val="28"/>
        </w:rPr>
        <w:t>
      14. Алғаш өтініш жасаған кезде тұрғын үй көмегі қажетті құжаттар тізбесімен бірге өтініш берген айдан бастап тағайындалады.</w:t>
      </w:r>
    </w:p>
    <w:p>
      <w:pPr>
        <w:spacing w:after="0"/>
        <w:ind w:left="0"/>
        <w:jc w:val="both"/>
      </w:pPr>
      <w:r>
        <w:rPr>
          <w:rFonts w:ascii="Times New Roman"/>
          <w:b w:val="false"/>
          <w:i w:val="false"/>
          <w:color w:val="000000"/>
          <w:sz w:val="28"/>
        </w:rPr>
        <w:t>
      15. Өтініш беруші тұрғын үй көмегін тағайындауға тоқсан сайын өтініш жасаған кезде, тұрғын үй көмегі өтініш жасаған тоқсанда құжаттарды ұсыну мерзімінен тәуелсіз тоқсанға тағайындалады. Егер алдыңғы тоқсанда құжаттар ұсынылмаған жағдайда тұрғын үй көмегін есептеу өтініш берген айдан бастап жүзеге асырылады.</w:t>
      </w:r>
    </w:p>
    <w:p>
      <w:pPr>
        <w:spacing w:after="0"/>
        <w:ind w:left="0"/>
        <w:jc w:val="both"/>
      </w:pPr>
      <w:r>
        <w:rPr>
          <w:rFonts w:ascii="Times New Roman"/>
          <w:b w:val="false"/>
          <w:i w:val="false"/>
          <w:color w:val="000000"/>
          <w:sz w:val="28"/>
        </w:rPr>
        <w:t>
      16. Жергiлiктi жылумен жылытылатын жеке тұрғын үйлерде тұратын отбасыларға (азаматтарға) тұрғын үй көмегi өтiнiш берген айдан тәуелсiз, жылына бiр рет тоқсанға тағайындалады.</w:t>
      </w:r>
    </w:p>
    <w:p>
      <w:pPr>
        <w:spacing w:after="0"/>
        <w:ind w:left="0"/>
        <w:jc w:val="both"/>
      </w:pPr>
      <w:r>
        <w:rPr>
          <w:rFonts w:ascii="Times New Roman"/>
          <w:b w:val="false"/>
          <w:i w:val="false"/>
          <w:color w:val="000000"/>
          <w:sz w:val="28"/>
        </w:rPr>
        <w:t>
      17. Тұрғын үй көмегі көрсетілмейді:</w:t>
      </w:r>
    </w:p>
    <w:p>
      <w:pPr>
        <w:spacing w:after="0"/>
        <w:ind w:left="0"/>
        <w:jc w:val="both"/>
      </w:pPr>
      <w:r>
        <w:rPr>
          <w:rFonts w:ascii="Times New Roman"/>
          <w:b w:val="false"/>
          <w:i w:val="false"/>
          <w:color w:val="000000"/>
          <w:sz w:val="28"/>
        </w:rPr>
        <w:t>
      1) жеке меншігінде бір бірліктен артық тұрғын үйі (үйі, пәтері) бар немесе тұрғын үй-жайларын жалға берген;</w:t>
      </w:r>
    </w:p>
    <w:p>
      <w:pPr>
        <w:spacing w:after="0"/>
        <w:ind w:left="0"/>
        <w:jc w:val="both"/>
      </w:pPr>
      <w:r>
        <w:rPr>
          <w:rFonts w:ascii="Times New Roman"/>
          <w:b w:val="false"/>
          <w:i w:val="false"/>
          <w:color w:val="000000"/>
          <w:sz w:val="28"/>
        </w:rPr>
        <w:t>
      2) құрамында жұмысқа жарамды, бірақ жұмыс істемейтін, оқымайтын, әскер қатарында қызмет етпейтін және жұмыспен қамту мәселелері бойынша уәкілетті органда тіркелмеген тұлғалары бар, келесі тұлғаларды қоспағанда:</w:t>
      </w:r>
    </w:p>
    <w:p>
      <w:pPr>
        <w:spacing w:after="0"/>
        <w:ind w:left="0"/>
        <w:jc w:val="both"/>
      </w:pPr>
      <w:r>
        <w:rPr>
          <w:rFonts w:ascii="Times New Roman"/>
          <w:b w:val="false"/>
          <w:i w:val="false"/>
          <w:color w:val="000000"/>
          <w:sz w:val="28"/>
        </w:rPr>
        <w:t>
      бірінші және екінші топтағы мүгедектерді, 18 жасқа дейінгі мүгедек-балаларды, сексен жастан асқан тұлғаларды күтетін тұлғаларды, үш жасқа дейінгі баланы тәрбиелеумен айналысатын аналарды;</w:t>
      </w:r>
    </w:p>
    <w:p>
      <w:pPr>
        <w:spacing w:after="0"/>
        <w:ind w:left="0"/>
        <w:jc w:val="both"/>
      </w:pPr>
      <w:r>
        <w:rPr>
          <w:rFonts w:ascii="Times New Roman"/>
          <w:b w:val="false"/>
          <w:i w:val="false"/>
          <w:color w:val="000000"/>
          <w:sz w:val="28"/>
        </w:rPr>
        <w:t>
      3) құрамында заңды некеде тұрған, бірақ жоқ жұбайының тұрғылықты жерін білмейтін (көрсетпейтін) және осы мәселе бойынша құқық қорғау органдарына өтініш жасамаған тұлғалары бар;</w:t>
      </w:r>
    </w:p>
    <w:p>
      <w:pPr>
        <w:spacing w:after="0"/>
        <w:ind w:left="0"/>
        <w:jc w:val="both"/>
      </w:pPr>
      <w:r>
        <w:rPr>
          <w:rFonts w:ascii="Times New Roman"/>
          <w:b w:val="false"/>
          <w:i w:val="false"/>
          <w:color w:val="000000"/>
          <w:sz w:val="28"/>
        </w:rPr>
        <w:t>
      4) егер ата-аналары ажырасқан және өздерімен бірге тұратын балаларына алимент өндіру туралы талап бермеген отбасыларға көрсетілмейді.</w:t>
      </w:r>
    </w:p>
    <w:p>
      <w:pPr>
        <w:spacing w:after="0"/>
        <w:ind w:left="0"/>
        <w:jc w:val="both"/>
      </w:pPr>
      <w:r>
        <w:rPr>
          <w:rFonts w:ascii="Times New Roman"/>
          <w:b w:val="false"/>
          <w:i w:val="false"/>
          <w:color w:val="000000"/>
          <w:sz w:val="28"/>
        </w:rPr>
        <w:t>
      18. Отбасының жұмыссыз мүшелері ұсынған жұмыстан немесе жұмысқа орналасудан дәлелсіз себептермен бас тартқан, өз еркімен қоғамдық жұмыстарға қатысуды, оқуды немесе қайта оқуды тоқтатқан отбасылар жұмысқа орналасуды, оқуды және қайта оқуды қайта бастағанға дейін тұрғын үй көмегін алу құқығынан айырылады.</w:t>
      </w:r>
    </w:p>
    <w:p>
      <w:pPr>
        <w:spacing w:after="0"/>
        <w:ind w:left="0"/>
        <w:jc w:val="both"/>
      </w:pPr>
      <w:r>
        <w:rPr>
          <w:rFonts w:ascii="Times New Roman"/>
          <w:b w:val="false"/>
          <w:i w:val="false"/>
          <w:color w:val="000000"/>
          <w:sz w:val="28"/>
        </w:rPr>
        <w:t>
      19. Электр жүйесімен, газбен, канализациямен, жылумен, қоқыс шығару, су құбырымен қамтамасыз ету және үй-жайды ұстау шығындары коммуналдық қызметтер туралы түбіртектер бойынша өтініш жасағанның алдындағы тоқсандағы орташа есеппен есептелінеді. Электр жүйесімен, газбен, канализациямен, жылумен, қоқыс шығару, су құбырымен қамтамасыз ету қызмет көрсетушілердің тарифтері бойынша алынады.</w:t>
      </w:r>
    </w:p>
    <w:p>
      <w:pPr>
        <w:spacing w:after="0"/>
        <w:ind w:left="0"/>
        <w:jc w:val="both"/>
      </w:pPr>
      <w:r>
        <w:rPr>
          <w:rFonts w:ascii="Times New Roman"/>
          <w:b w:val="false"/>
          <w:i w:val="false"/>
          <w:color w:val="000000"/>
          <w:sz w:val="28"/>
        </w:rPr>
        <w:t>
      20. Жылу энергиясын тұтынуды үйге ортақ есепке алу құралдары бар тұтынушылар үшін есептеуге алынатын шығындар алдыңғы тоқсандағы нақты шығындар бойынша үйге ортақ есепке алу құралдары бар үйлерді жылытуға жылу энергиясын тұтыну нормалары шегінде анықталады.</w:t>
      </w:r>
    </w:p>
    <w:p>
      <w:pPr>
        <w:spacing w:after="0"/>
        <w:ind w:left="0"/>
        <w:jc w:val="both"/>
      </w:pPr>
      <w:r>
        <w:rPr>
          <w:rFonts w:ascii="Times New Roman"/>
          <w:b w:val="false"/>
          <w:i w:val="false"/>
          <w:color w:val="000000"/>
          <w:sz w:val="28"/>
        </w:rPr>
        <w:t>
      21. Суық және ыстық сумен қамтамасыз етуді, газбен қамтамасыз етуді тұтынуды есепке алу құралдары бар тұтынушылар үшін есептеуге алынатын шығындар алдыңғы тоқсандағы нақты шығындар бойынша белгіленген тарифтер шегінде анықталады.</w:t>
      </w:r>
    </w:p>
    <w:p>
      <w:pPr>
        <w:spacing w:after="0"/>
        <w:ind w:left="0"/>
        <w:jc w:val="both"/>
      </w:pPr>
      <w:r>
        <w:rPr>
          <w:rFonts w:ascii="Times New Roman"/>
          <w:b w:val="false"/>
          <w:i w:val="false"/>
          <w:color w:val="000000"/>
          <w:sz w:val="28"/>
        </w:rPr>
        <w:t>
      22. Үйде орталықтандырылған жылу жүйесі болмаған жағдайда жылу және ыстық су ақыларының мөлшері электроэнергияға есептелген сомадан әлеуметтік нормаға сәйкес есептеледі.</w:t>
      </w:r>
    </w:p>
    <w:p>
      <w:pPr>
        <w:spacing w:after="0"/>
        <w:ind w:left="0"/>
        <w:jc w:val="both"/>
      </w:pPr>
      <w:r>
        <w:rPr>
          <w:rFonts w:ascii="Times New Roman"/>
          <w:b w:val="false"/>
          <w:i w:val="false"/>
          <w:color w:val="000000"/>
          <w:sz w:val="28"/>
        </w:rPr>
        <w:t>
      23. Жалғыз басты зейнеткерлерді, мүгедектерді, бірге тұратын жалғыз басты зейнеткерлерді, бірге тұратын зейнеткер мен мүгедекті және жалғыз тұратын ерлі-зайыпты зейнеткерлерді және мүгедектердің отбасыларын, сондай-ақ құрамында кәмелетке толғанға дейiн ата-аналарынан айырылған жиырма тоғыз жасқа толмаған жетім балалар мен ата-анасының қамқорлығынсыз қалған балалары бар отбасыларды қолдау мақсатында, тұрғын үй көмегін есептегенде және құқығын анықтаған кезде, олардың табыстары Қазақстан Республикасының сол уақыт кезеңіне сәйкес бюджеттік заңнамасымен белгіленген екі айлық есептік көрсеткішке түзетіледі (кемітіледі).</w:t>
      </w:r>
    </w:p>
    <w:p>
      <w:pPr>
        <w:spacing w:after="0"/>
        <w:ind w:left="0"/>
        <w:jc w:val="both"/>
      </w:pPr>
      <w:r>
        <w:rPr>
          <w:rFonts w:ascii="Times New Roman"/>
          <w:b w:val="false"/>
          <w:i w:val="false"/>
          <w:color w:val="000000"/>
          <w:sz w:val="28"/>
        </w:rPr>
        <w:t>
      24. Тұрғын үй көмегін тағайындаған кезде келесі шарттар қолданылады:</w:t>
      </w:r>
    </w:p>
    <w:p>
      <w:pPr>
        <w:spacing w:after="0"/>
        <w:ind w:left="0"/>
        <w:jc w:val="both"/>
      </w:pPr>
      <w:r>
        <w:rPr>
          <w:rFonts w:ascii="Times New Roman"/>
          <w:b w:val="false"/>
          <w:i w:val="false"/>
          <w:color w:val="000000"/>
          <w:sz w:val="28"/>
        </w:rPr>
        <w:t>
      1) өтініш беруші заңды некеде тұрса, бірақ зайыбы сол мекен-жай бойынша тіркелмеген болса - ерлі-зайыптылардың екеуінің де табыстары есептеледі және тұрғын үй көмегі туралы өтініш берген зайыбының мекен-жайы бойынша тұрғын үй көмегі тағайындалады;</w:t>
      </w:r>
    </w:p>
    <w:p>
      <w:pPr>
        <w:spacing w:after="0"/>
        <w:ind w:left="0"/>
        <w:jc w:val="both"/>
      </w:pPr>
      <w:r>
        <w:rPr>
          <w:rFonts w:ascii="Times New Roman"/>
          <w:b w:val="false"/>
          <w:i w:val="false"/>
          <w:color w:val="000000"/>
          <w:sz w:val="28"/>
        </w:rPr>
        <w:t>
      2) өтініш берушінің үйінде ата-ана құқығынан айырылмаған және басқа жерде тіркелген ата-анасы бар 18 жасқа дейінгі бала тіркелген жағдайда –баланың ата-анасының табыстары есептеледі.</w:t>
      </w:r>
    </w:p>
    <w:p>
      <w:pPr>
        <w:spacing w:after="0"/>
        <w:ind w:left="0"/>
        <w:jc w:val="both"/>
      </w:pPr>
      <w:r>
        <w:rPr>
          <w:rFonts w:ascii="Times New Roman"/>
          <w:b w:val="false"/>
          <w:i w:val="false"/>
          <w:color w:val="000000"/>
          <w:sz w:val="28"/>
        </w:rPr>
        <w:t>
      25. Тұрғын үй көмегін ұсыну үшін негіз уәкілетті органның шешімі болып табылады.</w:t>
      </w:r>
    </w:p>
    <w:p>
      <w:pPr>
        <w:spacing w:after="0"/>
        <w:ind w:left="0"/>
        <w:jc w:val="both"/>
      </w:pPr>
      <w:r>
        <w:rPr>
          <w:rFonts w:ascii="Times New Roman"/>
          <w:b w:val="false"/>
          <w:i w:val="false"/>
          <w:color w:val="000000"/>
          <w:sz w:val="28"/>
        </w:rPr>
        <w:t>
      26. Тұрғын үй көмегін алушылар 10 жұмыс күні ішінде уәкілетті органды өз тұрғын үйінің меншік нысанының, отбасы құрамының, оның жиынтық табысы мен мәртебесінің кез келген өзгерістері туралы хабардар етеді.</w:t>
      </w:r>
    </w:p>
    <w:p>
      <w:pPr>
        <w:spacing w:after="0"/>
        <w:ind w:left="0"/>
        <w:jc w:val="both"/>
      </w:pPr>
      <w:r>
        <w:rPr>
          <w:rFonts w:ascii="Times New Roman"/>
          <w:b w:val="false"/>
          <w:i w:val="false"/>
          <w:color w:val="000000"/>
          <w:sz w:val="28"/>
        </w:rPr>
        <w:t>
      Өтініш берушілер ұсынылған мәлiметтердiң дұрыстығы үшiн заңнамамен белгіленген тәртіпте жауапты болады.</w:t>
      </w:r>
    </w:p>
    <w:p>
      <w:pPr>
        <w:spacing w:after="0"/>
        <w:ind w:left="0"/>
        <w:jc w:val="both"/>
      </w:pPr>
      <w:r>
        <w:rPr>
          <w:rFonts w:ascii="Times New Roman"/>
          <w:b w:val="false"/>
          <w:i w:val="false"/>
          <w:color w:val="000000"/>
          <w:sz w:val="28"/>
        </w:rPr>
        <w:t>
      27. Негізсіз алынған тұрғын үй көмегiнің сомалары алушымен ерiктi түрде, ал бас тартқан жағдайда заңнамамен белгіленген тәртіпте қайтарылуға жатады.</w:t>
      </w:r>
    </w:p>
    <w:bookmarkStart w:name="z10" w:id="7"/>
    <w:p>
      <w:pPr>
        <w:spacing w:after="0"/>
        <w:ind w:left="0"/>
        <w:jc w:val="left"/>
      </w:pPr>
      <w:r>
        <w:rPr>
          <w:rFonts w:ascii="Times New Roman"/>
          <w:b/>
          <w:i w:val="false"/>
          <w:color w:val="000000"/>
        </w:rPr>
        <w:t xml:space="preserve"> 3. Тұрғын үй көмегінің мөлшері және тұрғын үйді ұстау және коммуналдық қызметтерді тұтыну нормативтері</w:t>
      </w:r>
    </w:p>
    <w:bookmarkEnd w:id="7"/>
    <w:p>
      <w:pPr>
        <w:spacing w:after="0"/>
        <w:ind w:left="0"/>
        <w:jc w:val="both"/>
      </w:pPr>
      <w:r>
        <w:rPr>
          <w:rFonts w:ascii="Times New Roman"/>
          <w:b w:val="false"/>
          <w:i w:val="false"/>
          <w:color w:val="000000"/>
          <w:sz w:val="28"/>
        </w:rPr>
        <w:t>
      28.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p>
      <w:pPr>
        <w:spacing w:after="0"/>
        <w:ind w:left="0"/>
        <w:jc w:val="both"/>
      </w:pPr>
      <w:r>
        <w:rPr>
          <w:rFonts w:ascii="Times New Roman"/>
          <w:b w:val="false"/>
          <w:i w:val="false"/>
          <w:color w:val="000000"/>
          <w:sz w:val="28"/>
        </w:rPr>
        <w:t>
      29. Отбасының шектi жол берiлетiн шығыстарының үлесi отбасының жиынтық табысына қарай 15 пайыз мөлшерiнде белгiленедi.</w:t>
      </w:r>
    </w:p>
    <w:p>
      <w:pPr>
        <w:spacing w:after="0"/>
        <w:ind w:left="0"/>
        <w:jc w:val="both"/>
      </w:pPr>
      <w:r>
        <w:rPr>
          <w:rFonts w:ascii="Times New Roman"/>
          <w:b w:val="false"/>
          <w:i w:val="false"/>
          <w:color w:val="000000"/>
          <w:sz w:val="28"/>
        </w:rPr>
        <w:t>
      30. Тұрғын үй көмегінің мөлшерін есептеу кезінде келесі нормалар ескеріледі:</w:t>
      </w:r>
    </w:p>
    <w:p>
      <w:pPr>
        <w:spacing w:after="0"/>
        <w:ind w:left="0"/>
        <w:jc w:val="both"/>
      </w:pPr>
      <w:r>
        <w:rPr>
          <w:rFonts w:ascii="Times New Roman"/>
          <w:b w:val="false"/>
          <w:i w:val="false"/>
          <w:color w:val="000000"/>
          <w:sz w:val="28"/>
        </w:rPr>
        <w:t>
      1) алаңдар:</w:t>
      </w:r>
    </w:p>
    <w:p>
      <w:pPr>
        <w:spacing w:after="0"/>
        <w:ind w:left="0"/>
        <w:jc w:val="both"/>
      </w:pPr>
      <w:r>
        <w:rPr>
          <w:rFonts w:ascii="Times New Roman"/>
          <w:b w:val="false"/>
          <w:i w:val="false"/>
          <w:color w:val="000000"/>
          <w:sz w:val="28"/>
        </w:rPr>
        <w:t>
      жалғыз тұратын азаматтар үшін - 30 шаршы метр;</w:t>
      </w:r>
    </w:p>
    <w:p>
      <w:pPr>
        <w:spacing w:after="0"/>
        <w:ind w:left="0"/>
        <w:jc w:val="both"/>
      </w:pPr>
      <w:r>
        <w:rPr>
          <w:rFonts w:ascii="Times New Roman"/>
          <w:b w:val="false"/>
          <w:i w:val="false"/>
          <w:color w:val="000000"/>
          <w:sz w:val="28"/>
        </w:rPr>
        <w:t>
      екі адамнан тұратын отбасы үшін - 30 шаршы метр;</w:t>
      </w:r>
    </w:p>
    <w:p>
      <w:pPr>
        <w:spacing w:after="0"/>
        <w:ind w:left="0"/>
        <w:jc w:val="both"/>
      </w:pPr>
      <w:r>
        <w:rPr>
          <w:rFonts w:ascii="Times New Roman"/>
          <w:b w:val="false"/>
          <w:i w:val="false"/>
          <w:color w:val="000000"/>
          <w:sz w:val="28"/>
        </w:rPr>
        <w:t>
      үш және одан көп адамдардан тұратын отбасы үшін - әрқайсысына 15 шаршы метрден, бірақ 38,5 шаршы метрден артық емес;</w:t>
      </w:r>
    </w:p>
    <w:p>
      <w:pPr>
        <w:spacing w:after="0"/>
        <w:ind w:left="0"/>
        <w:jc w:val="both"/>
      </w:pPr>
      <w:r>
        <w:rPr>
          <w:rFonts w:ascii="Times New Roman"/>
          <w:b w:val="false"/>
          <w:i w:val="false"/>
          <w:color w:val="000000"/>
          <w:sz w:val="28"/>
        </w:rPr>
        <w:t>
      2) кондоминиум объектісінің ортақ мүлкін пайдалануға арналған шығын - 1 шаршы метрге 30 теңге;</w:t>
      </w:r>
    </w:p>
    <w:p>
      <w:pPr>
        <w:spacing w:after="0"/>
        <w:ind w:left="0"/>
        <w:jc w:val="both"/>
      </w:pPr>
      <w:r>
        <w:rPr>
          <w:rFonts w:ascii="Times New Roman"/>
          <w:b w:val="false"/>
          <w:i w:val="false"/>
          <w:color w:val="000000"/>
          <w:sz w:val="28"/>
        </w:rPr>
        <w:t>
      3) айына бір адамға газ шығыны - 8,2 килограмм;</w:t>
      </w:r>
    </w:p>
    <w:p>
      <w:pPr>
        <w:spacing w:after="0"/>
        <w:ind w:left="0"/>
        <w:jc w:val="both"/>
      </w:pPr>
      <w:r>
        <w:rPr>
          <w:rFonts w:ascii="Times New Roman"/>
          <w:b w:val="false"/>
          <w:i w:val="false"/>
          <w:color w:val="000000"/>
          <w:sz w:val="28"/>
        </w:rPr>
        <w:t>
      4) электр энергиясы жүйесін пайдалану нормасы бір адамға - 45 киловатт;</w:t>
      </w:r>
    </w:p>
    <w:p>
      <w:pPr>
        <w:spacing w:after="0"/>
        <w:ind w:left="0"/>
        <w:jc w:val="both"/>
      </w:pPr>
      <w:r>
        <w:rPr>
          <w:rFonts w:ascii="Times New Roman"/>
          <w:b w:val="false"/>
          <w:i w:val="false"/>
          <w:color w:val="000000"/>
          <w:sz w:val="28"/>
        </w:rPr>
        <w:t>
      5) тұрғын үй құрылысының тұрғын ауданының 1 шаршы метріне көмірдің шығыны - 129,8 килограмм, бірақ бір үйге 5000 килограммнан артық емес.</w:t>
      </w:r>
    </w:p>
    <w:p>
      <w:pPr>
        <w:spacing w:after="0"/>
        <w:ind w:left="0"/>
        <w:jc w:val="both"/>
      </w:pPr>
      <w:r>
        <w:rPr>
          <w:rFonts w:ascii="Times New Roman"/>
          <w:b w:val="false"/>
          <w:i w:val="false"/>
          <w:color w:val="000000"/>
          <w:sz w:val="28"/>
        </w:rPr>
        <w:t>
      Жергілікті жылу жүйесімен жылытылатын жеке меншік үй құрылыстарында қолданылатын басқа отын түрлерінің құны мен шығын нормасы, тұрғын үй көмегін есептегенде көмірдің құны мен шығын нормасына балама ретінде есептеледі.</w:t>
      </w:r>
    </w:p>
    <w:bookmarkStart w:name="z11" w:id="8"/>
    <w:p>
      <w:pPr>
        <w:spacing w:after="0"/>
        <w:ind w:left="0"/>
        <w:jc w:val="left"/>
      </w:pPr>
      <w:r>
        <w:rPr>
          <w:rFonts w:ascii="Times New Roman"/>
          <w:b/>
          <w:i w:val="false"/>
          <w:color w:val="000000"/>
        </w:rPr>
        <w:t xml:space="preserve"> 4. Тұрғын үй көмегін төлеу</w:t>
      </w:r>
    </w:p>
    <w:bookmarkEnd w:id="8"/>
    <w:p>
      <w:pPr>
        <w:spacing w:after="0"/>
        <w:ind w:left="0"/>
        <w:jc w:val="both"/>
      </w:pPr>
      <w:r>
        <w:rPr>
          <w:rFonts w:ascii="Times New Roman"/>
          <w:b w:val="false"/>
          <w:i w:val="false"/>
          <w:color w:val="000000"/>
          <w:sz w:val="28"/>
        </w:rPr>
        <w:t>
      31. Тұрғын үй көмегін төлеу екінші деңгейдегі банктер арқылы алушылардың дербес шоттарына аудару жолымен жүзеге асырылады.</w:t>
      </w:r>
    </w:p>
    <w:bookmarkStart w:name="z12" w:id="9"/>
    <w:p>
      <w:pPr>
        <w:spacing w:after="0"/>
        <w:ind w:left="0"/>
        <w:jc w:val="left"/>
      </w:pPr>
      <w:r>
        <w:rPr>
          <w:rFonts w:ascii="Times New Roman"/>
          <w:b/>
          <w:i w:val="false"/>
          <w:color w:val="000000"/>
        </w:rPr>
        <w:t xml:space="preserve"> 5. Қорытынды ережелер</w:t>
      </w:r>
    </w:p>
    <w:bookmarkEnd w:id="9"/>
    <w:p>
      <w:pPr>
        <w:spacing w:after="0"/>
        <w:ind w:left="0"/>
        <w:jc w:val="both"/>
      </w:pPr>
      <w:r>
        <w:rPr>
          <w:rFonts w:ascii="Times New Roman"/>
          <w:b w:val="false"/>
          <w:i w:val="false"/>
          <w:color w:val="000000"/>
          <w:sz w:val="28"/>
        </w:rPr>
        <w:t>
      32. Осы Ережемен реттелмеген қатынастар Қазақстан Республикасының қолданыстағы заңнамасына сәйкес реттеледі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