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d2a6" w14:textId="f16d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Қалжыр ауылдық округінің Тақыр ауылына шектеу іс-шарасын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Қалжыр ауылдық округі әкімінің 2019 жылғы 28 мамырдағы № 3 шешімі. Шығыс Қазақстан облысы Әділет департаментінде 2019 жылғы 29 мамырда № 5975 болып тіркелді. Күші жойылды - Шығыс Қазақстан облысы Күршім ауданы Қалжыр ауылдық округі әкімінің 2020 жылғы 19 наурыздағы № 2 шешімімен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Қалжыр ауылдық округі әкімінің 19.03.2020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Күршім аудандық аумақтық бас мемлекеттік ветсанинспекторының 2019 жылғы 24 сәуірдегі № 364 ұсынысы негізінде, Қалжыр ауылдық округі әкімі ШЕШТІ:</w:t>
      </w:r>
    </w:p>
    <w:bookmarkEnd w:id="1"/>
    <w:bookmarkStart w:name="z8" w:id="2"/>
    <w:p>
      <w:pPr>
        <w:spacing w:after="0"/>
        <w:ind w:left="0"/>
        <w:jc w:val="both"/>
      </w:pPr>
      <w:r>
        <w:rPr>
          <w:rFonts w:ascii="Times New Roman"/>
          <w:b w:val="false"/>
          <w:i w:val="false"/>
          <w:color w:val="000000"/>
          <w:sz w:val="28"/>
        </w:rPr>
        <w:t>
      1. Қалжыр ауылдық округінің Тақыр ауылының мүйізді ірі қара малдарының арасынан сарып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"Қалжыр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Қалжыр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Мукушев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