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036d" w14:textId="7830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Төсқайың ауылдық округіне қарасты Шанағаты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Төсқайың ауылдық округі әкімінің 2019 жылғы 15 тамыздағы № 1 шешімі. Шығыс Қазақстан облысының Әділет департаментінде 2019 жылғы 19 тамызда № 6120 болып тіркелді. Күші жойылды - Шығыс Қазақстан облысы Күршім ауданы Төсқайың ауылдық округі әкімінің 2020 жылғы 3 ақпандағы № 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ауданы Төсқайың ауылдық округі әкімінің 03.02.2020 № 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мекемесінің 2019 жылғы 25 сәуірдегі № 370 ұсынысы негізінде, Төсқайың ауылдық округінің әкімі ШЕШТІ:</w:t>
      </w:r>
    </w:p>
    <w:bookmarkEnd w:id="1"/>
    <w:bookmarkStart w:name="z8" w:id="2"/>
    <w:p>
      <w:pPr>
        <w:spacing w:after="0"/>
        <w:ind w:left="0"/>
        <w:jc w:val="both"/>
      </w:pPr>
      <w:r>
        <w:rPr>
          <w:rFonts w:ascii="Times New Roman"/>
          <w:b w:val="false"/>
          <w:i w:val="false"/>
          <w:color w:val="000000"/>
          <w:sz w:val="28"/>
        </w:rPr>
        <w:t>
      1. Төсқайың ауылдық округіне қарасты Шанағаты ауылына ірі қара мүйізді малдарының арасынан сарып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"Төсқайың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мемлекеттік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12" w:id="6"/>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еңгізіледі.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Төсқайың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Беткенбаев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