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7476c" w14:textId="ec747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2019 жылғы 6 наурыздағы № 33-3/1 шешімі. Шығыс Қазақстан облысының Әділет департаментінде 2019 жылғы 12 наурызда № 5761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46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Көкпекті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Көкпекті аудандық мәслихатының кейбір шешімдерінің күші жойылды деп танылсын.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жылғы6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33-3/1 шешіміне 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Көкпекті аудандық мәслихатының кейбір күші жойылған шешімдерінің тізбесі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2016 жылғы 23 желтоқсандағы "2017-2019 жылдарға арналған аудандық бюджеті туралы" № 9-2 (нормативтік құқықтық актілердің мемлекеттік тіркеу Тізілімінде № 4808 тіркелген, 2017 жылғы 16 қаңтарда Қазақстан Республикасы нормативтік құқықтық актілерінің электрондық түрдегі Эталондық бақылау банкінде 2017 жылғы 22 қаңтарда, 2017 жылғы 29 қаңтарда, 2017 жылғы 12 ақпанда "Жұлдыз" - "Новая жизнь"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Көкпекті аудандық мәслихатының 2017 жылғы 28 наурыздағы "2017-2019 жылдарға арналған аудандық бюджеті туралы" Көкпекті аудандық мәслихатының 2016 жылғы 23 желтоқсандағы № 9-2 шешіміне өзгерістер енгізу туралы" № 10-5/1 (нормативтік құқықтық актілердің мемлекеттік тіркеу Тізілімінде № 4921 тіркелген, 2017 жылғы 11 сәуірде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Көкпекті аудандық мәслихатының 2017 жылғы 7 маусымдағы "2017-2019 жылдарға арналған аудандық бюджеті туралы" Көкпекті аудандық мәслихатының 2016 жылғы 23 желтоқсандағы № 9-2 шешіміне өзгерістер енгізу туралы" № 12-2 (нормативтік құқықтық актілердің мемлекеттік тіркеу Тізілімінде № 5075 тіркелген, 2017 жылғы 26 маусымда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Көкпекті аудандық мәслихатының 2017 жылғы 31 шілдедегі "2017-2019 жылдарға арналған аудандық бюджеті туралы" Көкпекті аудандық мәслихатының 2016 жылғы 23 желтоқсандағы № 9-2 шешіміне өзгерістер енгізу туралы" № 14-2 (нормативтік құқықтық актілердің мемлекеттік тіркеу Тізілімінде № 5155 тіркелген, 2017 жылғы 11 тамызда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Көкпекті аудандық мәслихатының 2017 жылғы 27 қыркүйектегі "2017-2019 жылдарға арналған аудандық бюджеті туралы" Көкпекті аудандық мәслихатының 2016 жылғы 23 желтоқсандағы № 9-2 шешіміне өзгерістер енгізу туралы" № 15-6/1 (нормативтік құқықтық актілердің мемлекеттік тіркеу Тізілімінде № 5225 тіркелген, 2017 жылғы 10 қазанда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Көкпекті аудандық мәслихатының 2017 жылғы 20 қазандағы "2017-2019 жылдарға арналған аудандық бюджеті туралы" Көкпекті аудандық мәслихатының 2016 жылғы 23 желтоқсандағы № 9-2 шешіміне өзгерістер енгізу туралы" № 16-2 (нормативтік құқықтық актілердің мемлекеттік тіркеу Тізілімінде № 5257 тіркелген, 2017 жылғы 30 қазанда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Көкпекті аудандық мәслихатының 2017 жылғы 6 желтоқсандағы "2017-2019 жылдарға арналған аудандық бюджеті туралы" Көкпекті аудандық мәслихатының 2016 жылғы 23 желтоқсандағы № 9-2 шешіміне өзгерістер енгізу туралы" № 17-2 (нормативтік құқықтық актілердің мемлекеттік тіркеу Тізілімінде № 5331 тіркелген, 2017 жылғы 20 желтоқсанда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