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9957" w14:textId="7b29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2014 жылғы 27 мамырдағы № 24-4/2 "Әлеуметтік көмек көрсетудің,оның мөлшерлерін белгілеудің және мұқтаж азамататардың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2019 жылғы 30 мамырдағы № 36-2 шешімі. Шығыс Қазақстан облысының Әділет департаментінде 2019 жылғы 10 маусымда № 5998 болып тіркелді. Күші жойылды - Шығыс Қазақстан облысы Көкпекті аудандық мәслихатының 2020 жылғы 3 шілдедегі № 48-5/3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Көкпекті аудандық мәслихатының 03.07.2020 </w:t>
      </w:r>
      <w:r>
        <w:rPr>
          <w:rFonts w:ascii="Times New Roman"/>
          <w:b w:val="false"/>
          <w:i w:val="false"/>
          <w:color w:val="ff0000"/>
          <w:sz w:val="28"/>
        </w:rPr>
        <w:t>№ 48-5/3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 - 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ШЕШІМ ҚАБЫЛДАДЫ:</w:t>
      </w:r>
    </w:p>
    <w:bookmarkEnd w:id="1"/>
    <w:bookmarkStart w:name="z8" w:id="2"/>
    <w:p>
      <w:pPr>
        <w:spacing w:after="0"/>
        <w:ind w:left="0"/>
        <w:jc w:val="both"/>
      </w:pPr>
      <w:r>
        <w:rPr>
          <w:rFonts w:ascii="Times New Roman"/>
          <w:b w:val="false"/>
          <w:i w:val="false"/>
          <w:color w:val="000000"/>
          <w:sz w:val="28"/>
        </w:rPr>
        <w:t>
      1. Көкпекті аудандық мәслихатының 2014 жылғы 27 мамырдағы № 24-4/2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3372 тіркелген, 2014 жылғы 22 маусымдағы, 2014 жылғы 29 маусымдағы "Жұлдыз"</w:t>
      </w:r>
      <w:r>
        <w:rPr>
          <w:rFonts w:ascii="Times New Roman"/>
          <w:b/>
          <w:i w:val="false"/>
          <w:color w:val="000000"/>
          <w:sz w:val="28"/>
        </w:rPr>
        <w:t>-</w:t>
      </w:r>
      <w:r>
        <w:rPr>
          <w:rFonts w:ascii="Times New Roman"/>
          <w:b w:val="false"/>
          <w:i w:val="false"/>
          <w:color w:val="000000"/>
          <w:sz w:val="28"/>
        </w:rPr>
        <w:t xml:space="preserve">"Новая жизнь"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7-1 тармақ болып есептелсін;</w:t>
      </w:r>
    </w:p>
    <w:bookmarkStart w:name="z11" w:id="4"/>
    <w:p>
      <w:pPr>
        <w:spacing w:after="0"/>
        <w:ind w:left="0"/>
        <w:jc w:val="both"/>
      </w:pPr>
      <w:r>
        <w:rPr>
          <w:rFonts w:ascii="Times New Roman"/>
          <w:b w:val="false"/>
          <w:i w:val="false"/>
          <w:color w:val="000000"/>
          <w:sz w:val="28"/>
        </w:rPr>
        <w:t>
      келесі мазмұндағы 7 тармағымен толықтырылсын:</w:t>
      </w:r>
    </w:p>
    <w:bookmarkEnd w:id="4"/>
    <w:bookmarkStart w:name="z12" w:id="5"/>
    <w:p>
      <w:pPr>
        <w:spacing w:after="0"/>
        <w:ind w:left="0"/>
        <w:jc w:val="both"/>
      </w:pPr>
      <w:r>
        <w:rPr>
          <w:rFonts w:ascii="Times New Roman"/>
          <w:b w:val="false"/>
          <w:i w:val="false"/>
          <w:color w:val="000000"/>
          <w:sz w:val="28"/>
        </w:rPr>
        <w:t>
      "7.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Көкпекті ауданының әкімдігі белгілейді және Көкпекті аудандық мәслихатының шешімімен бекітіледі.</w:t>
      </w:r>
    </w:p>
    <w:bookmarkEnd w:id="5"/>
    <w:bookmarkStart w:name="z13" w:id="6"/>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6"/>
    <w:bookmarkStart w:name="z14" w:id="7"/>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7"/>
    <w:bookmarkStart w:name="z15" w:id="8"/>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w:t>
      </w:r>
    </w:p>
    <w:bookmarkEnd w:id="8"/>
    <w:bookmarkStart w:name="z16" w:id="9"/>
    <w:p>
      <w:pPr>
        <w:spacing w:after="0"/>
        <w:ind w:left="0"/>
        <w:jc w:val="both"/>
      </w:pPr>
      <w:r>
        <w:rPr>
          <w:rFonts w:ascii="Times New Roman"/>
          <w:b w:val="false"/>
          <w:i w:val="false"/>
          <w:color w:val="000000"/>
          <w:sz w:val="28"/>
        </w:rPr>
        <w:t>
      3) Көкпекті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9"/>
    <w:bookmarkStart w:name="z17" w:id="10"/>
    <w:p>
      <w:pPr>
        <w:spacing w:after="0"/>
        <w:ind w:left="0"/>
        <w:jc w:val="both"/>
      </w:pPr>
      <w:r>
        <w:rPr>
          <w:rFonts w:ascii="Times New Roman"/>
          <w:b w:val="false"/>
          <w:i w:val="false"/>
          <w:color w:val="000000"/>
          <w:sz w:val="28"/>
        </w:rPr>
        <w:t>
      4) көпбалалық және/немесе отбасында Көкпекті ауданының мектепке дейінгі ұйымдарына баратын ерекше білім беру қажеттіліктері бар балалардың болуы.";</w:t>
      </w:r>
    </w:p>
    <w:bookmarkEnd w:id="10"/>
    <w:bookmarkStart w:name="z18" w:id="11"/>
    <w:p>
      <w:pPr>
        <w:spacing w:after="0"/>
        <w:ind w:left="0"/>
        <w:jc w:val="both"/>
      </w:pPr>
      <w:r>
        <w:rPr>
          <w:rFonts w:ascii="Times New Roman"/>
          <w:b w:val="false"/>
          <w:i w:val="false"/>
          <w:color w:val="000000"/>
          <w:sz w:val="28"/>
        </w:rPr>
        <w:t>
      7-1 тармақтағы:</w:t>
      </w:r>
    </w:p>
    <w:bookmarkEnd w:id="11"/>
    <w:bookmarkStart w:name="z19" w:id="12"/>
    <w:p>
      <w:pPr>
        <w:spacing w:after="0"/>
        <w:ind w:left="0"/>
        <w:jc w:val="both"/>
      </w:pPr>
      <w:r>
        <w:rPr>
          <w:rFonts w:ascii="Times New Roman"/>
          <w:b w:val="false"/>
          <w:i w:val="false"/>
          <w:color w:val="000000"/>
          <w:sz w:val="28"/>
        </w:rPr>
        <w:t xml:space="preserve">
      2-1), 5) тармақшалар келесі редакцияда жазылсын: </w:t>
      </w:r>
    </w:p>
    <w:bookmarkEnd w:id="12"/>
    <w:bookmarkStart w:name="z20" w:id="13"/>
    <w:p>
      <w:pPr>
        <w:spacing w:after="0"/>
        <w:ind w:left="0"/>
        <w:jc w:val="both"/>
      </w:pPr>
      <w:r>
        <w:rPr>
          <w:rFonts w:ascii="Times New Roman"/>
          <w:b w:val="false"/>
          <w:i w:val="false"/>
          <w:color w:val="000000"/>
          <w:sz w:val="28"/>
        </w:rPr>
        <w:t>
      "2-1) арнаулы білім беру ұйымдарында, ерекше режимде ұстайтын білім беру ұйымдарында жүрген кәмелетке толмағандар;</w:t>
      </w:r>
    </w:p>
    <w:bookmarkEnd w:id="13"/>
    <w:bookmarkStart w:name="z21" w:id="14"/>
    <w:p>
      <w:pPr>
        <w:spacing w:after="0"/>
        <w:ind w:left="0"/>
        <w:jc w:val="both"/>
      </w:pPr>
      <w:r>
        <w:rPr>
          <w:rFonts w:ascii="Times New Roman"/>
          <w:b w:val="false"/>
          <w:i w:val="false"/>
          <w:color w:val="000000"/>
          <w:sz w:val="28"/>
        </w:rPr>
        <w:t>
      5) әлеуметтік мәні бар аурулардың және айналадағыларға қауіп төндіретін аурулардың салдарынан тыныс-тіршілігі шектелген адамдар;";</w:t>
      </w:r>
    </w:p>
    <w:bookmarkEnd w:id="14"/>
    <w:bookmarkStart w:name="z22" w:id="15"/>
    <w:p>
      <w:pPr>
        <w:spacing w:after="0"/>
        <w:ind w:left="0"/>
        <w:jc w:val="both"/>
      </w:pPr>
      <w:r>
        <w:rPr>
          <w:rFonts w:ascii="Times New Roman"/>
          <w:b w:val="false"/>
          <w:i w:val="false"/>
          <w:color w:val="000000"/>
          <w:sz w:val="28"/>
        </w:rPr>
        <w:t>
      келесі мазмұндағы 13) тармақшамен толықтырылсын:</w:t>
      </w:r>
    </w:p>
    <w:bookmarkEnd w:id="15"/>
    <w:bookmarkStart w:name="z23" w:id="16"/>
    <w:p>
      <w:pPr>
        <w:spacing w:after="0"/>
        <w:ind w:left="0"/>
        <w:jc w:val="both"/>
      </w:pPr>
      <w:r>
        <w:rPr>
          <w:rFonts w:ascii="Times New Roman"/>
          <w:b w:val="false"/>
          <w:i w:val="false"/>
          <w:color w:val="000000"/>
          <w:sz w:val="28"/>
        </w:rPr>
        <w:t xml:space="preserve">
      "13) мектепке дейінгі ұйымдарға баратын көпбалалы отбасылардағы балалар және ерекше білім беру қажеттіліктері бар балалар."; </w:t>
      </w:r>
    </w:p>
    <w:bookmarkEnd w:id="16"/>
    <w:bookmarkStart w:name="z24" w:id="17"/>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8 тармақ</w:t>
      </w:r>
      <w:r>
        <w:rPr>
          <w:rFonts w:ascii="Times New Roman"/>
          <w:b w:val="false"/>
          <w:i w:val="false"/>
          <w:color w:val="000000"/>
          <w:sz w:val="28"/>
        </w:rPr>
        <w:t xml:space="preserve"> абзацпен толықтырылсын:</w:t>
      </w:r>
    </w:p>
    <w:bookmarkEnd w:id="17"/>
    <w:bookmarkStart w:name="z25" w:id="18"/>
    <w:p>
      <w:pPr>
        <w:spacing w:after="0"/>
        <w:ind w:left="0"/>
        <w:jc w:val="both"/>
      </w:pPr>
      <w:r>
        <w:rPr>
          <w:rFonts w:ascii="Times New Roman"/>
          <w:b w:val="false"/>
          <w:i w:val="false"/>
          <w:color w:val="000000"/>
          <w:sz w:val="28"/>
        </w:rPr>
        <w:t>
      "Осы Қағидалардың 7-1 тармағының 13) тармақшасында көрсетілген алушылар санаты үшін жан басына шаққандағы орташа табыстың шегі ең төмен күнкөріс деңгейінің алты еселік мөлшерінде бекітілсін.".</w:t>
      </w:r>
    </w:p>
    <w:bookmarkEnd w:id="18"/>
    <w:bookmarkStart w:name="z26" w:id="1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Кажиакберов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Көкпекті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