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f247" w14:textId="60bf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2018 жылғы 28 желтоқсандағы № 31-2 "2019-2021 жылдарға арналған Көкпекті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2019 жылғы 25 қазандағы № 40-2 шешімі. Шығыс Қазақстан облысының Әділет департаментінде 2019 жылғы 1 қарашада № 6240 болып тіркелді. Күші жойылды - Шығыс Қазақстан облысы Көкпекті аудандық мәслихатының 2020 жылғы 6 қаңтардағы № 44-5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06.01.2020 </w:t>
      </w:r>
      <w:r>
        <w:rPr>
          <w:rFonts w:ascii="Times New Roman"/>
          <w:b w:val="false"/>
          <w:i w:val="false"/>
          <w:color w:val="ff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2019 жылғы 1 қазандағы № 39-5/1 "2019-2021 жылдарға арналған Көкпекті аудандық бюджеті туралы" Көкпекті аудандық мәслихатының 2018 жылғы 21 желтоқсандағы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6197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2018 жылғы 28 желтоқсандағы № 31-2 "2019-2021 жылдарға арналған Көкпекті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5-15-134 тіркелген, 2019 жылғы 18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Көкпекті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көлемінде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140 854,0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29 020,0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111 354,0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142 015,3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1 161,3 мың теңге;";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40-2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1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Көкпекті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(областық маңызы бар қаланың) бюджетінен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930"/>
        <w:gridCol w:w="5652"/>
        <w:gridCol w:w="29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142 015,3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54 760,3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54 760,3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54 760,3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44 610,3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72 842,2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60 164,2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9 214,2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