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e68f" w14:textId="6f1e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2018 жылғы 28 желтоқсандағы № 31-4 "2019-2021 жылдарға арналған Қ. Аухадиев атындағы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2019 жылғы 25 қазандағы № 40-4 шешімі. Шығыс Қазақстан облысының Әділет департаментінде 2019 жылғы 1 қарашада № 6242 болып тіркелді. Күші жойылды - Шығыс Қазақстан облысы Көкпекті аудандық мәслихатының 2020 жылғы 6 қаңтардағы № 44-8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06.01.2020 </w:t>
      </w:r>
      <w:r>
        <w:rPr>
          <w:rFonts w:ascii="Times New Roman"/>
          <w:b w:val="false"/>
          <w:i w:val="false"/>
          <w:color w:val="ff0000"/>
          <w:sz w:val="28"/>
        </w:rPr>
        <w:t>№ 44-8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1 қазандағы № 39-5/1 "2019-2021 жылдарға арналған Көкпекті аудандық бюджеті туралы" Көкпекті аудандық мәслихатының 2018 жылғы 21 желтоқсандағы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6197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2018 жылғы 28 желтоқсандағы № 31-4 "2019-2021 жылдарға арналған Қ. Аухадиев атындағы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5-15-136 тіркелген, 2019 жылғы 16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Қ.Аухадиев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55 148,0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4 980,0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50 148,0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55 453,4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305,4 мың теңге;";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Қ. Аухадиев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(областық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55 453,4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31 008,4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22 962,4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22 962,4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20 762,4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