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515b" w14:textId="59e5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2018 жылғы 21 желтоқсандағы № 30-2 "2019-2021 жылдарға арналған Көкпекті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2019 жылғы 22 қарашадағы № 41-2 шешімі. Шығыс Қазақстан облысының Әділет департаментінде 2019 жылғы 11 желтоқсанда № 6374 болып тіркелді. Күші жойылды - Шығыс Қазақстан облысы Көкпекті аудандық мәслихатының 2019 жылғы 23 желтоқсандағы № 43-2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аудандық мәслихатының 23.12.2019 № 43-2 </w:t>
      </w:r>
      <w:r>
        <w:rPr>
          <w:rFonts w:ascii="Times New Roman"/>
          <w:b w:val="false"/>
          <w:i w:val="false"/>
          <w:color w:val="ff0000"/>
          <w:sz w:val="28"/>
        </w:rPr>
        <w:t>шешімімен</w:t>
      </w:r>
      <w:r>
        <w:rPr>
          <w:rFonts w:ascii="Times New Roman"/>
          <w:b w:val="false"/>
          <w:i w:val="false"/>
          <w:color w:val="ff0000"/>
          <w:sz w:val="28"/>
        </w:rPr>
        <w:t xml:space="preserve">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Шығыс Қазақстан облыстық мәслихатының 2019 жылғы 5 қарашадағы № 34/366-VI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актілердің мемлекеттік тіркеу Тізілімінде № 6272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ШЕШІМ ҚАБЫЛДАДЫ:</w:t>
      </w:r>
    </w:p>
    <w:p>
      <w:pPr>
        <w:spacing w:after="0"/>
        <w:ind w:left="0"/>
        <w:jc w:val="both"/>
      </w:pPr>
      <w:r>
        <w:rPr>
          <w:rFonts w:ascii="Times New Roman"/>
          <w:b w:val="false"/>
          <w:i w:val="false"/>
          <w:color w:val="000000"/>
          <w:sz w:val="28"/>
        </w:rPr>
        <w:t xml:space="preserve">
      1. Көкпекті аудандық мәслихатының 2018 жылғы 21 желтоқсандағы № 30-2 "2019-2021 жылдарға арналған Көкпекті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5-15-133 тіркелген, 2019 жылғы 11 қаңтарда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8 854 511,5 мың теңге, оның ішінде:</w:t>
      </w:r>
    </w:p>
    <w:p>
      <w:pPr>
        <w:spacing w:after="0"/>
        <w:ind w:left="0"/>
        <w:jc w:val="both"/>
      </w:pPr>
      <w:r>
        <w:rPr>
          <w:rFonts w:ascii="Times New Roman"/>
          <w:b w:val="false"/>
          <w:i w:val="false"/>
          <w:color w:val="000000"/>
          <w:sz w:val="28"/>
        </w:rPr>
        <w:t>
      салықтық түсімдер – 1 058 400,0 мың теңге;</w:t>
      </w:r>
    </w:p>
    <w:p>
      <w:pPr>
        <w:spacing w:after="0"/>
        <w:ind w:left="0"/>
        <w:jc w:val="both"/>
      </w:pPr>
      <w:r>
        <w:rPr>
          <w:rFonts w:ascii="Times New Roman"/>
          <w:b w:val="false"/>
          <w:i w:val="false"/>
          <w:color w:val="000000"/>
          <w:sz w:val="28"/>
        </w:rPr>
        <w:t>
      салықтық емес түсімдер – 24 603,7 мың теңге;</w:t>
      </w:r>
    </w:p>
    <w:p>
      <w:pPr>
        <w:spacing w:after="0"/>
        <w:ind w:left="0"/>
        <w:jc w:val="both"/>
      </w:pPr>
      <w:r>
        <w:rPr>
          <w:rFonts w:ascii="Times New Roman"/>
          <w:b w:val="false"/>
          <w:i w:val="false"/>
          <w:color w:val="000000"/>
          <w:sz w:val="28"/>
        </w:rPr>
        <w:t>
      негізгі капиталды сатудан түсетін түсімдер – 20 000,0 мың теңге;</w:t>
      </w:r>
    </w:p>
    <w:p>
      <w:pPr>
        <w:spacing w:after="0"/>
        <w:ind w:left="0"/>
        <w:jc w:val="both"/>
      </w:pPr>
      <w:r>
        <w:rPr>
          <w:rFonts w:ascii="Times New Roman"/>
          <w:b w:val="false"/>
          <w:i w:val="false"/>
          <w:color w:val="000000"/>
          <w:sz w:val="28"/>
        </w:rPr>
        <w:t>
      трансферттер түсімі – 7 751 507,8 мың теңге;</w:t>
      </w:r>
    </w:p>
    <w:p>
      <w:pPr>
        <w:spacing w:after="0"/>
        <w:ind w:left="0"/>
        <w:jc w:val="both"/>
      </w:pPr>
      <w:r>
        <w:rPr>
          <w:rFonts w:ascii="Times New Roman"/>
          <w:b w:val="false"/>
          <w:i w:val="false"/>
          <w:color w:val="000000"/>
          <w:sz w:val="28"/>
        </w:rPr>
        <w:t>
      2) шығындар – 8 856 392,8 мың теңге;</w:t>
      </w:r>
    </w:p>
    <w:p>
      <w:pPr>
        <w:spacing w:after="0"/>
        <w:ind w:left="0"/>
        <w:jc w:val="both"/>
      </w:pPr>
      <w:r>
        <w:rPr>
          <w:rFonts w:ascii="Times New Roman"/>
          <w:b w:val="false"/>
          <w:i w:val="false"/>
          <w:color w:val="000000"/>
          <w:sz w:val="28"/>
        </w:rPr>
        <w:t>
      3) таза бюджеттік кредиттеу – 50 347,5 мың теңге, оның ішінде:</w:t>
      </w:r>
    </w:p>
    <w:p>
      <w:pPr>
        <w:spacing w:after="0"/>
        <w:ind w:left="0"/>
        <w:jc w:val="both"/>
      </w:pPr>
      <w:r>
        <w:rPr>
          <w:rFonts w:ascii="Times New Roman"/>
          <w:b w:val="false"/>
          <w:i w:val="false"/>
          <w:color w:val="000000"/>
          <w:sz w:val="28"/>
        </w:rPr>
        <w:t>
      бюджеттік кредиттер – 74 029,5 мың теңге;</w:t>
      </w:r>
    </w:p>
    <w:p>
      <w:pPr>
        <w:spacing w:after="0"/>
        <w:ind w:left="0"/>
        <w:jc w:val="both"/>
      </w:pPr>
      <w:r>
        <w:rPr>
          <w:rFonts w:ascii="Times New Roman"/>
          <w:b w:val="false"/>
          <w:i w:val="false"/>
          <w:color w:val="000000"/>
          <w:sz w:val="28"/>
        </w:rPr>
        <w:t>
      бюджеттік кредиттерді өтеу – 23 682,0 мың теңге;</w:t>
      </w:r>
    </w:p>
    <w:p>
      <w:pPr>
        <w:spacing w:after="0"/>
        <w:ind w:left="0"/>
        <w:jc w:val="both"/>
      </w:pPr>
      <w:r>
        <w:rPr>
          <w:rFonts w:ascii="Times New Roman"/>
          <w:b w:val="false"/>
          <w:i w:val="false"/>
          <w:color w:val="000000"/>
          <w:sz w:val="28"/>
        </w:rPr>
        <w:t>
      4) қаржы активтерімен операциялар бойынша сальдо – 70 731,0 мың теңге, оның ішінде:</w:t>
      </w:r>
    </w:p>
    <w:p>
      <w:pPr>
        <w:spacing w:after="0"/>
        <w:ind w:left="0"/>
        <w:jc w:val="both"/>
      </w:pPr>
      <w:r>
        <w:rPr>
          <w:rFonts w:ascii="Times New Roman"/>
          <w:b w:val="false"/>
          <w:i w:val="false"/>
          <w:color w:val="000000"/>
          <w:sz w:val="28"/>
        </w:rPr>
        <w:t>
      қаржы активтерін сатып алу – 70 731,0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-122 959,8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122 959,8 мың теңге, оның ішінде:</w:t>
      </w:r>
    </w:p>
    <w:p>
      <w:pPr>
        <w:spacing w:after="0"/>
        <w:ind w:left="0"/>
        <w:jc w:val="both"/>
      </w:pPr>
      <w:r>
        <w:rPr>
          <w:rFonts w:ascii="Times New Roman"/>
          <w:b w:val="false"/>
          <w:i w:val="false"/>
          <w:color w:val="000000"/>
          <w:sz w:val="28"/>
        </w:rPr>
        <w:t>
      қарыздар түсімі – 72 954,5 мың теңге;</w:t>
      </w:r>
    </w:p>
    <w:p>
      <w:pPr>
        <w:spacing w:after="0"/>
        <w:ind w:left="0"/>
        <w:jc w:val="both"/>
      </w:pPr>
      <w:r>
        <w:rPr>
          <w:rFonts w:ascii="Times New Roman"/>
          <w:b w:val="false"/>
          <w:i w:val="false"/>
          <w:color w:val="000000"/>
          <w:sz w:val="28"/>
        </w:rPr>
        <w:t>
      қарыздарды өтеу – 23 682,0 мың теңге;</w:t>
      </w:r>
    </w:p>
    <w:p>
      <w:pPr>
        <w:spacing w:after="0"/>
        <w:ind w:left="0"/>
        <w:jc w:val="both"/>
      </w:pPr>
      <w:r>
        <w:rPr>
          <w:rFonts w:ascii="Times New Roman"/>
          <w:b w:val="false"/>
          <w:i w:val="false"/>
          <w:color w:val="000000"/>
          <w:sz w:val="28"/>
        </w:rPr>
        <w:t>
      бюджет қаражатының пайдаланылатын қалдықтары – 73 687,3 мың теңге;";</w:t>
      </w:r>
    </w:p>
    <w:bookmarkStart w:name="z3"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қосымшаларына сәйкес жаңа редакцияда жазылсын.</w:t>
      </w:r>
    </w:p>
    <w:bookmarkEnd w:id="0"/>
    <w:p>
      <w:pPr>
        <w:spacing w:after="0"/>
        <w:ind w:left="0"/>
        <w:jc w:val="both"/>
      </w:pPr>
      <w:r>
        <w:rPr>
          <w:rFonts w:ascii="Times New Roman"/>
          <w:b w:val="false"/>
          <w:i w:val="false"/>
          <w:color w:val="000000"/>
          <w:sz w:val="28"/>
        </w:rPr>
        <w:t>
      2. Осы шешім 2019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Жотабаев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2019 жылғы 22 қарашадағы</w:t>
            </w:r>
            <w:r>
              <w:br/>
            </w:r>
            <w:r>
              <w:rPr>
                <w:rFonts w:ascii="Times New Roman"/>
                <w:b w:val="false"/>
                <w:i w:val="false"/>
                <w:color w:val="000000"/>
                <w:sz w:val="20"/>
              </w:rPr>
              <w:t>№ 41-2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30-2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590"/>
        <w:gridCol w:w="590"/>
        <w:gridCol w:w="6830"/>
        <w:gridCol w:w="37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8 854 511,5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1 058 400,0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24 603,7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7 751 507,8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7 751 507,8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7 751 507,8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505"/>
        <w:gridCol w:w="1066"/>
        <w:gridCol w:w="1066"/>
        <w:gridCol w:w="5710"/>
        <w:gridCol w:w="31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8 856 392,8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809 466,1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506 714,3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152 864,5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138 205,5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333 411,8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296 070,8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50 506,2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208 587,2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169 835,1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144 367,8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3 800 678,0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289 637,4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289 637,4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163 703,4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3 245 245,6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3 154 184,6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3 091 436,6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138 584,0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812 385,0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417 174,0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404 383,0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404 383,0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382 199,7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382 199,7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173 843,0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1 603 256,8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1 475 193,4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1 364 851,0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1 364 851,0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751 934,4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146 446,9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146 446,9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146 446,9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59 384,0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403 865,0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403 865,0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7 125,2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195 507,2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103 942,0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20 952,7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20 952,7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19 952,7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153 674,3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152 840,3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106 241,3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106 241,3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439 274,7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259 517,9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163 273,0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163 273,0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151 781,0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39 566,4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-122 959,8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тапшылығынқаржыландыру (профицитін пайдалану)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122 959,8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2019 жылғы 22 қарашадағы</w:t>
            </w:r>
            <w:r>
              <w:br/>
            </w:r>
            <w:r>
              <w:rPr>
                <w:rFonts w:ascii="Times New Roman"/>
                <w:b w:val="false"/>
                <w:i w:val="false"/>
                <w:color w:val="000000"/>
                <w:sz w:val="20"/>
              </w:rPr>
              <w:t>№ 41-2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30-2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2019 жылға арналған облыстық бюджеттен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6338"/>
        <w:gridCol w:w="4355"/>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(30 %-ға дейін) өтеуге</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дәрі-дармектерді пайдалануға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 10 сынып оқушыларына оқулықтар сатып алуға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32 929,0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компьютерлермен жабдықтауға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Видеобақылау жүйесін алып орнатуға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Курстық даярлау ақысын төлеіге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азаматтық қызметшілердің еңбекақы төлеу жүйесінің жаңа моделі өту, сондай-ақ олардың лауазымдық ақыларына ерекше еңбек жағдайлары үшін айсайынғы қосымша ақы төлеу үшін</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80 532,0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мектептері ғимараттарын бейімдеуге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сыныбын ашу үшін</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20 176,0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Х-DOCжүйеніенгізуүшін</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20 404,0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шығындарына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13 383,0</w:t>
            </w:r>
          </w:p>
        </w:tc>
      </w:tr>
      <w:tr>
        <w:trPr>
          <w:trHeight w:val="30" w:hRule="atLeast"/>
        </w:trPr>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25 005,0</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кәсіптер бойынша жұмыс кадрларын қысқа мерзімді оқытуға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24 924,0</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абаттандыруға, соның ішінде: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232 685,2</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IV-деңгейдегі бюджеттегі ауылдық округтарды абаттандыруға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47 597,0</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суын тазарту бойынша блоктік-модульдік станциялар орнатуға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75 088,2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ауылына кіре берістегі автомобиль жолдарындағы көпір және трубаларды ағымдағы жөндеу</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42 041,3</w:t>
            </w:r>
          </w:p>
        </w:tc>
      </w:tr>
      <w:tr>
        <w:trPr>
          <w:trHeight w:val="30" w:hRule="atLeast"/>
        </w:trPr>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жөндеу жұмыстарын жүргізуге бағытталған шараларды іске асыруға облыстық бюджеттен берілетін ағымдағы нысаналы трансферттер</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77 310,4</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77 310,4</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формаларын алу</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 Преображенка ауылдағы өзендерді нығайту бойынша ағымдағы жұмыстар</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азаматтарға әлеуметтік көмек</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24 439,0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отбасыларға әлеуметтік көмек</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42 419,0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 маңызы бар жолдарды күтіп ұстауға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"Арайлы Шығыс" бабар сауықтыру лагеріне жолдамлар сатып алуға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және 7 сыныптарға арналған өлкетану бойынша хрестоматия оқулықтарын сатып алуға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даярлық сыныптарына оқулықтар сатып алуға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740 721,9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 мәслихатының</w:t>
            </w:r>
            <w:r>
              <w:br/>
            </w:r>
            <w:r>
              <w:rPr>
                <w:rFonts w:ascii="Times New Roman"/>
                <w:b w:val="false"/>
                <w:i w:val="false"/>
                <w:color w:val="000000"/>
                <w:sz w:val="20"/>
              </w:rPr>
              <w:t>2019 жылғы 22 қарашадағы</w:t>
            </w:r>
            <w:r>
              <w:br/>
            </w:r>
            <w:r>
              <w:rPr>
                <w:rFonts w:ascii="Times New Roman"/>
                <w:b w:val="false"/>
                <w:i w:val="false"/>
                <w:color w:val="000000"/>
                <w:sz w:val="20"/>
              </w:rPr>
              <w:t>№ 41-2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30-2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2019 жылға арналған республикалық бюджеттен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549"/>
        <w:gridCol w:w="3514"/>
      </w:tblGrid>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Мектептердегі педагог-психологтарға педагогикалық шеберлік біліктілігі үшін қызметтік ақы көлемін ұлғайтуға және үстемеақы төлеуге, соның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322 681,0</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арналған іс-шаралар жоспарын іске асыру, соның ішінде: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(өтемдеуіш) құралдар Тізбесін кеңейтуге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323 464,0</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бойынша консультанттар және ассистенттер енгізуге, соның ішінде: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25 949,0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 қызметіне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23 767,0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 қызметіне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2 182,0</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2017-2021 жылдарға арналған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59 298,0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тұрғын-үйді жалға алуға және коммуналдық шығындарды өтеуге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5 184,0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идеяларды іске асыруға қоныс аударушыларға гранттар</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идеяларын іске асыруға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 жалақы көлемінің өзгеруіне байланыста мемлекеттік бюджет есебінен қаржыландырылатын азаматтық қызметкерлердің, ұйымдар жұмысшыларының, қазынашылық кәсіпорындар жұмысшыларының кейбір санаттарының еңбекақысын ұлғайтуға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630 098,0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мөлшерлерін көтері үшін төмен еңбек ақы алатын жұмысшылардың салықтық жүктемелерінің азаюына байланысты жоғалтымды өтеуге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белгіленген санаттарының еңбекақысын көтеруге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аясында ауылдық елді мекендердегі әлеуметтік және инженерлік инфрақұрылым бойынша іс шараларды іске асыруға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554 428,0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 мәслихатының</w:t>
            </w:r>
            <w:r>
              <w:br/>
            </w:r>
            <w:r>
              <w:rPr>
                <w:rFonts w:ascii="Times New Roman"/>
                <w:b w:val="false"/>
                <w:i w:val="false"/>
                <w:color w:val="000000"/>
                <w:sz w:val="20"/>
              </w:rPr>
              <w:t>2019 жылғы 22 қарашадағы</w:t>
            </w:r>
            <w:r>
              <w:br/>
            </w:r>
            <w:r>
              <w:rPr>
                <w:rFonts w:ascii="Times New Roman"/>
                <w:b w:val="false"/>
                <w:i w:val="false"/>
                <w:color w:val="000000"/>
                <w:sz w:val="20"/>
              </w:rPr>
              <w:t>№ 41-2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30-2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2019 жылға арналған облыстық бюджеттен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5821"/>
        <w:gridCol w:w="5237"/>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94 906,0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дамытуға</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97 938,8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 мәслихатының</w:t>
            </w:r>
            <w:r>
              <w:br/>
            </w:r>
            <w:r>
              <w:rPr>
                <w:rFonts w:ascii="Times New Roman"/>
                <w:b w:val="false"/>
                <w:i w:val="false"/>
                <w:color w:val="000000"/>
                <w:sz w:val="20"/>
              </w:rPr>
              <w:t>2019 жылғы 22 қарашадағы</w:t>
            </w:r>
            <w:r>
              <w:br/>
            </w:r>
            <w:r>
              <w:rPr>
                <w:rFonts w:ascii="Times New Roman"/>
                <w:b w:val="false"/>
                <w:i w:val="false"/>
                <w:color w:val="000000"/>
                <w:sz w:val="20"/>
              </w:rPr>
              <w:t>№ 41-2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30-2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2019 жылға арналған республикалық бюджеттен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5718"/>
        <w:gridCol w:w="4925"/>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1 265 367,0</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дамытуға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81 788,0</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1 347 155,0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