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25c2" w14:textId="aa62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2018 жылғы 28 желтоқсандағы № 31-4 "2019-2021 жылдарға арналған Қ. Аухадиев атындағы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2019 жылғы 18 желтоқсандағы № 42-4 шешімі. Шығыс Қазақстан облысының Әділет департаментінде 2019 жылғы 25 желтоқсанда № 6444 болып тіркелді. Күші жойылды - Шығыс Қазақстан облысы Көкпекті аудандық мәслихатының 2020 жылғы 6 қаңтардағы № 44-8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06.01.2020 </w:t>
      </w:r>
      <w:r>
        <w:rPr>
          <w:rFonts w:ascii="Times New Roman"/>
          <w:b w:val="false"/>
          <w:i w:val="false"/>
          <w:color w:val="ff0000"/>
          <w:sz w:val="28"/>
        </w:rPr>
        <w:t>№ 44-8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2019 жылғы 22 қарашадағы № 41-2 "2019-2021 жылдарға арналған Көкпекті аудандық бюджеті туралы" Көкпекті аудандық мәслихатының 2018 жылғы 21 желтоқсандағы № 30-2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6374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2018 жылғы 28 желтоқсандағы № 31-4 "2019-2021 жылдарға арналған Қ. Аухадиев атындағы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5-15-136 тіркелген, 2019 жылғы 16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Қ. Аухадиев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көлемінде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55 239,0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4 980,0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50 239,0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55 544,4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305,4 мың теңге;";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Қ. Аухадиев атындағы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(областық маңызы бар қаланың) бюджетінен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55 544,4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30 858,4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22 812,4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22 812,4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20 762,4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