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f26e" w14:textId="995f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Тарбағатай ауданы Ақжар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2019 жылғы 3 қаңтардағы № 33-9 шешімі. Шығыс Қазақстан облысы Әділет департаментінің Тарбағатай аудандық Әділет басқармасында 2019 жылғы 18 қаңтардағы № 5-16-178 болып тіркелді. Күші жойылды - Шығыс Қазақстан облысы Тарбағатай аудандық мәслихатының 2020 жылғы 13 қаңтардағы № 51-2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13.01.2020 № 51-2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75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Тарбағатай аудандық мәслихатының "2019-2021 жылдарға арналған Тарбағатай ауданының бюджеті туралы" 2018 жылғы 24 желтоқсандағы № 32-2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5-16-176 нөмірімен тіркелді) сәйкес Тарбағатай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Тарбағатай ауданы Ақжар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71 151,4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- 26 329,0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44 799,4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75 228,8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- 4 077,4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4 077,4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4 077,4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04.12.2019 </w:t>
      </w:r>
      <w:r>
        <w:rPr>
          <w:rFonts w:ascii="Times New Roman"/>
          <w:b w:val="false"/>
          <w:i w:val="false"/>
          <w:color w:val="000000"/>
          <w:sz w:val="28"/>
        </w:rPr>
        <w:t>№ 49-8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Тарбағатай ауданы Ақжар ауылдық округ бюджетіне аудандық бюджеттен берілетін субвенция көлемі – 11 684,0 мың тенге сомасында белгіленгені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Тарбағатай ауданы Ақжар ауылдық округ бюджетіне аудандық бюджеттен – 18 819,0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27.05.2019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Тарбағатай аудандық мәслихатының кейбір шешімдерінің күші жойылды деп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танылсын.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4 077,4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Шығыс Қазақстан облысы Тарбағатай аудандық мәслихатының 28.03.2019 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Құттыбаев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Ақжар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04.12.2019 </w:t>
      </w:r>
      <w:r>
        <w:rPr>
          <w:rFonts w:ascii="Times New Roman"/>
          <w:b w:val="false"/>
          <w:i w:val="false"/>
          <w:color w:val="ff0000"/>
          <w:sz w:val="28"/>
        </w:rPr>
        <w:t>№ 49-8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71 151,4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44 799,4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44 799,4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765"/>
        <w:gridCol w:w="1613"/>
        <w:gridCol w:w="1613"/>
        <w:gridCol w:w="3743"/>
        <w:gridCol w:w="33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75 228,8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бюджеттен берілген бюджеттік кредиттерді өтеу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- 4 077,4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33-9 шешіміне 4 қосымша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"2018-2020 жылдарға арналған Тарбағатай ауданы Ақжар ауылдық округінің бюджеті туралы" Тарбағатай аудандық мәслихатының 2017 жылғы 28 желтоқсандағы № 21- 3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 Нормативтік құқықтық актілерді мемлекеттік тіркеу Тізілімінде 10 қаңтар 2018 жылы 5417 нөмірімен тіркелген.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"2018-2020 жылдарға арналған Тарбағатай ауданы Ақжар ауылдық округінің бюджеті туралы" Тарбағатай аудандық мәслихатының 2017 жылғы 28 желтоқсандағы № 21- 3 шешіміне өзгерістер енгізу туралы" Тарбағатай аудандық мәслихатының 2018 жылғы 31 мамырдағы № 26-3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 Нормативтік құқықтық актілерді мемлекеттік тіркеу Тізілімінде 14 маусым 2018 жылы 5-16-137 нөмірімен тіркелген.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"2018-2020 жылдарға арналған Тарбағатай ауданы Ақжар ауылдық округінің бюджеті туралы" Тарбағатай аудандық мәслихатының 2017 жылғы 28 желтоқсандағы № 21- 3 шешіміне өзгерістер енгізу туралы" Тарбағатай аудандық мәслихатының 2018 жылғы 26 қазандағы № 30-7 </w:t>
      </w:r>
      <w:r>
        <w:rPr>
          <w:rFonts w:ascii="Times New Roman"/>
          <w:b w:val="false"/>
          <w:i w:val="false"/>
          <w:color w:val="000000"/>
          <w:sz w:val="28"/>
        </w:rPr>
        <w:t>шешімі.</w:t>
      </w:r>
      <w:r>
        <w:rPr>
          <w:rFonts w:ascii="Times New Roman"/>
          <w:b w:val="false"/>
          <w:i w:val="false"/>
          <w:color w:val="000000"/>
          <w:sz w:val="28"/>
        </w:rPr>
        <w:t>. Нормативтік құқықтық актілерді мемлекеттік тіркеу Тізілімінде 22 қараша 2018 жылы 5-16-156 нөмірімен тіркелген.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"2018-2020 жылдарға арналған Тарбағатай ауданы Ақжар ауылдық округінің бюджеті туралы" Тарбағатай аудандық мәслихатының 2017 жылғы 28 желтоқсандағы № 21-3 шешіміне өзгерістер енгізу туралы" Тарбағатай аудандық мәслихатының 2018 жылғы 5 желтоқсандағы № 31-4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 Нормативтік құқықтық актілерді мемлекеттік тіркеу Тізілімінде 14 желтоқсан 2018 жылы 5-16-159 нөмірімен тіркелген.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33-9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5-қосымшамен толықтырылды - Шығыс Қазақстан облысы Тарбағатай аудандық мәслихатының 28.03.2019 </w:t>
      </w:r>
      <w:r>
        <w:rPr>
          <w:rFonts w:ascii="Times New Roman"/>
          <w:b w:val="false"/>
          <w:i w:val="false"/>
          <w:color w:val="ff0000"/>
          <w:sz w:val="28"/>
        </w:rPr>
        <w:t>№ 36-3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900"/>
        <w:gridCol w:w="30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жарықтандыру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