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e5b1" w14:textId="98fe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Тарбағатай ауданы Қабанбай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2019 жылғы 3 қаңтардағы № 33-7 шешімі. Шығыс Қазақстан облысы Әділет департаментінің Тарбағатай аудандық Әділет басқармасында 2019 жылғы 18 қаңтардағы № 5-16-179 болып тіркелді. Күші жойылды - Шығыс Қазақстан облысы Тарбағатай аудандық мәслихатының 2020 жылғы 13 қаңтардағы № 51-7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13.01.2020 № 51-7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75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"2019-2021 жылдарға арналған Тарбағатай ауданының бюджеті туралы" 2018 жылғы 24 желтоқсандағы № 32-2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5-16-176 нөмірімен тіркелген)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Тарбағатай ауданы Қабанбай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36 852,1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- 4 864,0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31 988,1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1267,8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1 267,8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Тарбағатай ауданы Қабанбай ауылдық округ бюджетіне аудандық бюджеттен берілетін субвенция көлемі 11 530,0 мың тенге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2019 жылға арналған Тарбағатай ауданы Қабанбай ауылдық округ бюджетіне аудандық бюджеттен – 20 458,1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000000"/>
          <w:sz w:val="28"/>
        </w:rPr>
        <w:t>№ 49-3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1267,8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–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000000"/>
          <w:sz w:val="28"/>
        </w:rPr>
        <w:t>№ 36-7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Тарбағатай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Қабанбай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04.12.2019 </w:t>
      </w:r>
      <w:r>
        <w:rPr>
          <w:rFonts w:ascii="Times New Roman"/>
          <w:b w:val="false"/>
          <w:i w:val="false"/>
          <w:color w:val="ff0000"/>
          <w:sz w:val="28"/>
        </w:rPr>
        <w:t>№ 49-3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 түсімі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кредитттерді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1 448, 0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33-7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Қабанбай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Трансферттердің түсімі 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680"/>
        <w:gridCol w:w="1680"/>
        <w:gridCol w:w="3899"/>
        <w:gridCol w:w="34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33-7 шешіміне 4 қосымша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Қабанбай ауылдық округінің бюджеті туралы" Тарбағатай аудандық мәслихатының 2017 жылғы 28 желтоқсандағы № 21-5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 Тізілімінде 10 қаңтар 2018 жылы 5412 нөмірімен тіркелген;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Қабанбай ауылдық округінің бюджеті туралы"Тарбағатай аудандық мәслихатының 2017 жылғы 28 желтоқсандағы № 21-5 шешіміне өзгерістер енгізу туралы" Тарбағатай аудандық мәслихатының 2018 жылғы 26 қазандағы № 30-8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 Тізілімінде 22 қараша 2018 жылы 5-16-157 нөмірімен тіркелген;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"2018-2020 жылдарға арналған Тарбағатай ауданы Қабанбай ауылдық округінің бюджеті туралы"Тарбағатай аудандық мәслихатының 2017 жылғы 28 желтоқсандағы № 21-5 шешіміне өзгерістер енгізу туралы" Тарбағатай аудандық мәслихатының 2018 жылғы 5 желтоқсандағы № 31-6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 Тізілімінде 14 желтоқсан 2018 жылы 5-16-165 нөмірімен тіркелген.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33-7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Шығыс Қазақстан облысы Тарбағатай аудандық мәслихатының 28.03.2019 </w:t>
      </w:r>
      <w:r>
        <w:rPr>
          <w:rFonts w:ascii="Times New Roman"/>
          <w:b w:val="false"/>
          <w:i w:val="false"/>
          <w:color w:val="ff0000"/>
          <w:sz w:val="28"/>
        </w:rPr>
        <w:t>№ 36-7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