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9b65" w14:textId="d1d9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Тарбағатай ауданы Көкжыра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3 қаңтардағы № 33-3 шешімі. Шығыс Қазақстан облысы Әділет департаментінің Тарбағатай аудандық Әділет басқармасында 2019 жылғы 18 қаңтарда № 5-16-181 болып тіркелді. Күші жойылды - Шығыс Қазақстан облысы Тарбағатай аудандық мәслихатының 2020 жылғы 13 қаңтардағы № 51-10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"2019-2021 жылдарға арналған Тарбағатай ауданының бюджеті туралы" 2018 жылғы 24 желтоқсандағы № 32-2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5-16-176 нөмірімен тіркелді)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Тарбағатай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43 570,0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- 3 921,0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1 940,0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1 940,0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Тарбағатай ауданы Көкжыра ауылдық округ бюджетіне аудандық бюджеттен берілетін субвенция көлемі 15 941,0 мың тенге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Тарбағатай ауданы Көкжыра ауылдық округ бюджетіне аудандық бюджеттен – 23 708,0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1940,0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000000"/>
          <w:sz w:val="28"/>
        </w:rPr>
        <w:t>№ 36-5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Көкжыра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4"/>
        <w:gridCol w:w="1612"/>
        <w:gridCol w:w="1612"/>
        <w:gridCol w:w="3743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бюджеттен берілген бюджеттік кредиттерді өтеу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Көкжыра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Көкжыра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 шешіміне 4 қосымша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Көкжыра ауылдық округінің бюджеті туралы" Тарбағатай аудандық мәслихатының 2017 жылғы 28 желтоқсандағы № 21-4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10 қаңтар 2018 жылы 5416 нөмірімен тіркелген,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Көкжыра ауылдық округінің бюджеті туралы" Тарбағатай аудандық мәслихатының 2017 жылғы 28 желтоқсандағы № 21-4 шешіміне өзгерістер енгізу туралы" Тарбағатай аудандық мәслихатының 2018 жылғы 26 қазандағы № 30-6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22 қараша 2018 жылы 5-16-155 нөмірімен тіркелген.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Көкжыра ауылдық округінің бюджеті туралы" Тарбағатай аудандық мәслихатының 2017 жылғы 28 желтоқсандағы № 21-4 шешіміне өзгерістер енгізу туралы" Тарбағатай аудандық мәслихатының 2018 жылғы 5 желтоқсандағы № 31-5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14 желтоқсан 2018 жылы № 5-16-163 нөмірімен тіркелген.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 қосымшамен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 36-5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