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a881" w14:textId="71d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Тарбағатай ауданы Құмкөл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3 қаңтардағы № 33-5 шешімі. Шығыс Қазақстан облысы Әділет департаментінің Тарбағатай аудандық Әділет басқармасында 2019 жылғы 18 қаңтарда № 5-16-182 болып тіркелді. Күші жойылды - Шығыс Қазақстан облысы Тарбағатай аудандық мәслихатының 2020 жылғы 13 қаңтардағы № 51-12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"2019-2021 жылдарға арналған Тарбағатай ауданының бюджеті туралы" 2018 жылғы 24 желтоқсандағы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5-16-176 нөмірімен тіркелді) сәйкес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Тарбағатай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35 082,0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–35 404,5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322,5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322,5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Тарбағатай ауданы Құмкөл ауылдық округ бюджетіне аудандық бюджеттен берілетін субвенция көлемі 16 371,0 мың тенге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Тарбағатай ауданы Құмкөл ауылдық округ бюджетіне аудандық бюджеттен – 14 461,0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322,5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Құмкөл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4 қосымша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Құмкөл ауылдық округінің бюджеті туралы" Тарбағатай аудандық мәслихатының 2017 жылғы 28 желтоқсандағы № 21-6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10 қаңтар. 2018 жылы Нормативтік құқықтық актілерді мемлекеттік тіркеу Тізілімінде 5411 нөмірімен тіркелген,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Құмкөл ауылдық округінің бюджеті туралы" Тарбағатай аудандық мәслихатының 2017 жылғы 28 желтоқсандағы № 21-6 шешіміне өзгерістер енгізу туралы" 2018 жылғы 5 желтоқсандағы № 31-7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14 желтоқсан 2018 жылы Нормативтік құқықтық актілерді мемлекеттік тіркеу Тізілімінде 5-16-160 нөмірімен тіркелген.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