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49f04" w14:textId="b549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заңнамасына сәйкес пайдаланылмайтын Тарбағатай ауданының ауыл шаруашылығы мақсатындағы жерлерге жер салығының базалық мөлшерлемелерін және бірыңғай жер салығының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2019 жылғы 3 қаңтардағы № 33-10 шешімі. Шығыс Қазақстан облысы Әділет департаментінің Тарбағатай аудандық Әділет басқармасында 2019 жылғы 18 қаңтардағы № 5-16-185 болып тіркелді. Күші жойылды - Шығыс Қазақстан облысы Тарбағатай аудандық мәслихатының 2023 жылғы 28 сәуірдегі № 2/10-VIII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Тарбағатай аудандық мәслихатының 28.04.2023 </w:t>
      </w:r>
      <w:r>
        <w:rPr>
          <w:rFonts w:ascii="Times New Roman"/>
          <w:b w:val="false"/>
          <w:i w:val="false"/>
          <w:color w:val="ff0000"/>
          <w:sz w:val="28"/>
        </w:rPr>
        <w:t>№ 2/10-VIII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0"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туралы"(Салық кодексі) Кодексінің 509-бабының </w:t>
      </w:r>
      <w:r>
        <w:rPr>
          <w:rFonts w:ascii="Times New Roman"/>
          <w:b w:val="false"/>
          <w:i w:val="false"/>
          <w:color w:val="000000"/>
          <w:sz w:val="28"/>
        </w:rPr>
        <w:t>5-тармағына</w:t>
      </w:r>
      <w:r>
        <w:rPr>
          <w:rFonts w:ascii="Times New Roman"/>
          <w:b w:val="false"/>
          <w:i w:val="false"/>
          <w:color w:val="000000"/>
          <w:sz w:val="28"/>
        </w:rPr>
        <w:t xml:space="preserve">, 704-бабының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w:t>
      </w:r>
      <w:r>
        <w:rPr>
          <w:rFonts w:ascii="Times New Roman"/>
          <w:b w:val="false"/>
          <w:i w:val="false"/>
          <w:color w:val="000000"/>
          <w:sz w:val="28"/>
        </w:rPr>
        <w:t xml:space="preserve"> 15) тармақшасына сәйкес, Тарбағатай аудандық мәслихаты ШЕШІМ ҚАБЫЛДАДЫ:</w:t>
      </w:r>
    </w:p>
    <w:bookmarkEnd w:id="0"/>
    <w:bookmarkStart w:name="z11" w:id="1"/>
    <w:p>
      <w:pPr>
        <w:spacing w:after="0"/>
        <w:ind w:left="0"/>
        <w:jc w:val="both"/>
      </w:pPr>
      <w:r>
        <w:rPr>
          <w:rFonts w:ascii="Times New Roman"/>
          <w:b w:val="false"/>
          <w:i w:val="false"/>
          <w:color w:val="000000"/>
          <w:sz w:val="28"/>
        </w:rPr>
        <w:t>
      1. Қазақстан Республикасының жер заңнамасына сәйкес Тарбағатай ауданы бойынша пайдаланылмайтын ауыл шаруашылығы мақсатындағы жерлерге жер салығының базалық мөлшерлемелері және бірыңғай жер салықтарының мөлшерлемелері 10 (он) есеге жоғарылатылсын.</w:t>
      </w:r>
    </w:p>
    <w:bookmarkEnd w:id="1"/>
    <w:bookmarkStart w:name="z12" w:id="2"/>
    <w:p>
      <w:pPr>
        <w:spacing w:after="0"/>
        <w:ind w:left="0"/>
        <w:jc w:val="both"/>
      </w:pPr>
      <w:r>
        <w:rPr>
          <w:rFonts w:ascii="Times New Roman"/>
          <w:b w:val="false"/>
          <w:i w:val="false"/>
          <w:color w:val="000000"/>
          <w:sz w:val="28"/>
        </w:rPr>
        <w:t xml:space="preserve">
      2. Тарбағатай аудандық мәслихатының 2016 жылғы 11 наурыздағы № 34-3 "Қазақстан Республикасының жер заңнамасына сәйкес пайдаланылмайтын Тарбағатай ауданының ауыл шаруашылығы мақсатындағы жерлерге жер салығының базалық мөлшерлемелерін және бірыңғай жер салығының мөлшерлемелерін жоғарылату туралы" (нормативтік құқықтық актілерді мемлекеттік тіркеу Тізілімінде 4464 нөмірімен тіркелген, Қазақстан Республикасы нормативтік құқықтық актілерінің электрондық түрдегі Эталондық бақылау банкінде 2016 жылғы 21 сәуірде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1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Құттыбаев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Тарбағатай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