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7735" w14:textId="85377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аудандық мәслихатының 2018 жылғы 24 желтоқсандағы № 32-2 "2019-2021 жылдарға арналған Тарбағатай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2019 жылғы 13 мамырдағы № 39-2 шешімі. Шығыс Қазақстан облысының Әділет департаментінде 2019 жылғы 15 мамырда № 5942 болып тіркелді. Күші жойылды - Шығыс Қазақстан облысы Тарбағатай аудандық мәслихатының 2019 жылғы 24 желтоқсандағы № 50-2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Тарбағатай аудандық мәслихатының 24.12.2019 </w:t>
      </w:r>
      <w:r>
        <w:rPr>
          <w:rFonts w:ascii="Times New Roman"/>
          <w:b w:val="false"/>
          <w:i w:val="false"/>
          <w:color w:val="ff0000"/>
          <w:sz w:val="28"/>
        </w:rPr>
        <w:t>№ 50-2</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Шығыс Қазақстан облыстық мәслихатының 2019 жылғы 12 сәуірдегі "2019-2021 жылдарға арналған облыстық бюджет туралы" 2018 жылғы 13 желтоқсандағы Шығыс Қазақстан облыстық мәслихатының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 29/313-VI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5871 нөмірімен тіркелген) сәйкес Тарбағатай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Тарбағатай аудандық мәслихатының 2018 жылғы 24 желтоқсандағы № 32-2 "2019-2021 жылдарға арналған Тарбағатай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5-16-176 нөмірімен тіркелген, Қазақстан Республикасы нормативтік құқықтық актілерінің электрондық түрдегі Эталондық бақылау банкінде 2019 жылғы 16 қаңтарда жарияланған) мынандай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11 744 157,0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713 468,0 мың теңге;</w:t>
      </w:r>
    </w:p>
    <w:bookmarkEnd w:id="5"/>
    <w:bookmarkStart w:name="z13" w:id="6"/>
    <w:p>
      <w:pPr>
        <w:spacing w:after="0"/>
        <w:ind w:left="0"/>
        <w:jc w:val="both"/>
      </w:pPr>
      <w:r>
        <w:rPr>
          <w:rFonts w:ascii="Times New Roman"/>
          <w:b w:val="false"/>
          <w:i w:val="false"/>
          <w:color w:val="000000"/>
          <w:sz w:val="28"/>
        </w:rPr>
        <w:t>
      салықтық емес түсімдер – 59 059,0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3 055,0 мың теңге;</w:t>
      </w:r>
    </w:p>
    <w:bookmarkEnd w:id="7"/>
    <w:bookmarkStart w:name="z15" w:id="8"/>
    <w:p>
      <w:pPr>
        <w:spacing w:after="0"/>
        <w:ind w:left="0"/>
        <w:jc w:val="both"/>
      </w:pPr>
      <w:r>
        <w:rPr>
          <w:rFonts w:ascii="Times New Roman"/>
          <w:b w:val="false"/>
          <w:i w:val="false"/>
          <w:color w:val="000000"/>
          <w:sz w:val="28"/>
        </w:rPr>
        <w:t>
      трансферттер түсімі – 10 968 575,0 мың теңге;</w:t>
      </w:r>
    </w:p>
    <w:bookmarkEnd w:id="8"/>
    <w:bookmarkStart w:name="z16" w:id="9"/>
    <w:p>
      <w:pPr>
        <w:spacing w:after="0"/>
        <w:ind w:left="0"/>
        <w:jc w:val="both"/>
      </w:pPr>
      <w:r>
        <w:rPr>
          <w:rFonts w:ascii="Times New Roman"/>
          <w:b w:val="false"/>
          <w:i w:val="false"/>
          <w:color w:val="000000"/>
          <w:sz w:val="28"/>
        </w:rPr>
        <w:t>
      2) шығындар – 11 749 554,6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150 555,0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–174 225,0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23 670,0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-155 952,6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155 952,6 мың теңге;</w:t>
      </w:r>
    </w:p>
    <w:bookmarkEnd w:id="17"/>
    <w:bookmarkStart w:name="z25" w:id="18"/>
    <w:p>
      <w:pPr>
        <w:spacing w:after="0"/>
        <w:ind w:left="0"/>
        <w:jc w:val="both"/>
      </w:pPr>
      <w:r>
        <w:rPr>
          <w:rFonts w:ascii="Times New Roman"/>
          <w:b w:val="false"/>
          <w:i w:val="false"/>
          <w:color w:val="000000"/>
          <w:sz w:val="28"/>
        </w:rPr>
        <w:t>
      қарыздар түсімі – 174 225,0 мың теңге;</w:t>
      </w:r>
    </w:p>
    <w:bookmarkEnd w:id="18"/>
    <w:bookmarkStart w:name="z26" w:id="19"/>
    <w:p>
      <w:pPr>
        <w:spacing w:after="0"/>
        <w:ind w:left="0"/>
        <w:jc w:val="both"/>
      </w:pPr>
      <w:r>
        <w:rPr>
          <w:rFonts w:ascii="Times New Roman"/>
          <w:b w:val="false"/>
          <w:i w:val="false"/>
          <w:color w:val="000000"/>
          <w:sz w:val="28"/>
        </w:rPr>
        <w:t>
      қарыздарды өтеу – 23 670,0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пайдаланатын қалдықтары – 5 397,6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М.Тоқтаубаев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Тарбағатай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___ cәуірдегі </w:t>
            </w:r>
            <w:r>
              <w:br/>
            </w:r>
            <w:r>
              <w:rPr>
                <w:rFonts w:ascii="Times New Roman"/>
                <w:b w:val="false"/>
                <w:i w:val="false"/>
                <w:color w:val="000000"/>
                <w:sz w:val="20"/>
              </w:rPr>
              <w:t>№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1 қосымша</w:t>
            </w:r>
          </w:p>
        </w:tc>
      </w:tr>
    </w:tbl>
    <w:bookmarkStart w:name="z35" w:id="23"/>
    <w:p>
      <w:pPr>
        <w:spacing w:after="0"/>
        <w:ind w:left="0"/>
        <w:jc w:val="left"/>
      </w:pPr>
      <w:r>
        <w:rPr>
          <w:rFonts w:ascii="Times New Roman"/>
          <w:b/>
          <w:i w:val="false"/>
          <w:color w:val="000000"/>
        </w:rPr>
        <w:t xml:space="preserve"> 2019 жылға арналған Тарбағатай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атауы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11 744 157,0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713 468,0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335 095,0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335 095,0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302 021,0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302 021,0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36 567,0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57 938,0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57 938,0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10 968 575,0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10 968 155,0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10 968 155,0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505"/>
        <w:gridCol w:w="1066"/>
        <w:gridCol w:w="1066"/>
        <w:gridCol w:w="5710"/>
        <w:gridCol w:w="31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11 749 554,6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563 731,0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326 461,0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143 491,0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155 265,0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154 965,0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176 748,0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176 748,0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149 071,0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5 844 257,0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576 219,0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576 219,0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427 802,0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5 045 559,0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4 859 174,0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4 710 695,0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148 479,0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186 385,0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186 385,0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222 479,0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222 479,0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80 474,0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29 166,0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707 688,0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438 149,0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438 149,0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86 929,0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43 418,0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3 185 433,0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3 173 133,0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3 173 133,0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3 173 133,0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346 117,0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182 712,0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181 812,0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181 812,0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316 423,0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278 339,0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259 018,0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189 956,0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175 876,0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163 876,0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163 876,0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163 876,0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213 602,0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201 656,0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352 261,6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352 261,6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352 261,6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9154,8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-155 952,6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155 952,6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___ cәуірдегі </w:t>
            </w:r>
            <w:r>
              <w:br/>
            </w:r>
            <w:r>
              <w:rPr>
                <w:rFonts w:ascii="Times New Roman"/>
                <w:b w:val="false"/>
                <w:i w:val="false"/>
                <w:color w:val="000000"/>
                <w:sz w:val="20"/>
              </w:rPr>
              <w:t>№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4 қосымша</w:t>
            </w:r>
          </w:p>
        </w:tc>
      </w:tr>
    </w:tbl>
    <w:bookmarkStart w:name="z38" w:id="24"/>
    <w:p>
      <w:pPr>
        <w:spacing w:after="0"/>
        <w:ind w:left="0"/>
        <w:jc w:val="left"/>
      </w:pPr>
      <w:r>
        <w:rPr>
          <w:rFonts w:ascii="Times New Roman"/>
          <w:b/>
          <w:i w:val="false"/>
          <w:color w:val="000000"/>
        </w:rPr>
        <w:t xml:space="preserve"> 2019 жылға арналған ауылдық, кенттік округ әкімі аппараттарының бюджеттік бағдарламалар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056"/>
        <w:gridCol w:w="34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158 515,0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155 265,0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155 265,0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155 265,0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154 965,0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Манырақ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Ырғызбай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Манырақ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Ырғызбай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Манырақ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Ырғызбай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___ cәуірдегі </w:t>
            </w:r>
            <w:r>
              <w:br/>
            </w:r>
            <w:r>
              <w:rPr>
                <w:rFonts w:ascii="Times New Roman"/>
                <w:b w:val="false"/>
                <w:i w:val="false"/>
                <w:color w:val="000000"/>
                <w:sz w:val="20"/>
              </w:rPr>
              <w:t>№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7 қосымша</w:t>
            </w:r>
          </w:p>
        </w:tc>
      </w:tr>
    </w:tbl>
    <w:bookmarkStart w:name="z41" w:id="25"/>
    <w:p>
      <w:pPr>
        <w:spacing w:after="0"/>
        <w:ind w:left="0"/>
        <w:jc w:val="left"/>
      </w:pPr>
      <w:r>
        <w:rPr>
          <w:rFonts w:ascii="Times New Roman"/>
          <w:b/>
          <w:i w:val="false"/>
          <w:color w:val="000000"/>
        </w:rPr>
        <w:t xml:space="preserve"> Облыстық бюджеттен берілген нысаналы трансферттер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947"/>
        <w:gridCol w:w="1287"/>
        <w:gridCol w:w="1287"/>
        <w:gridCol w:w="4344"/>
        <w:gridCol w:w="34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берілген нысаналы трансферттер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1 206 153,0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830 254,0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712 880,0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691 864,0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691 864,0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117 374,0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117 374,0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104 108,0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104 108,0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104 108,0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32 175,0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71 933,0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94 559,0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94 559,0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94 559,0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94 559,0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46 232,0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46 232,0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46 232,0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___ cәуірдегі </w:t>
            </w:r>
            <w:r>
              <w:br/>
            </w:r>
            <w:r>
              <w:rPr>
                <w:rFonts w:ascii="Times New Roman"/>
                <w:b w:val="false"/>
                <w:i w:val="false"/>
                <w:color w:val="000000"/>
                <w:sz w:val="20"/>
              </w:rPr>
              <w:t>№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8 қосымша</w:t>
            </w:r>
          </w:p>
        </w:tc>
      </w:tr>
    </w:tbl>
    <w:bookmarkStart w:name="z44" w:id="26"/>
    <w:p>
      <w:pPr>
        <w:spacing w:after="0"/>
        <w:ind w:left="0"/>
        <w:jc w:val="left"/>
      </w:pPr>
      <w:r>
        <w:rPr>
          <w:rFonts w:ascii="Times New Roman"/>
          <w:b/>
          <w:i w:val="false"/>
          <w:color w:val="000000"/>
        </w:rPr>
        <w:t xml:space="preserve"> Республикалық бюджеттен берілген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92"/>
        <w:gridCol w:w="1213"/>
        <w:gridCol w:w="1213"/>
        <w:gridCol w:w="4804"/>
        <w:gridCol w:w="32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трансферттер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4 568 495,0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1 227 861,0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121 495,0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121 495,0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109 845,0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1 104 591,0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1 078 420,0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191 671,0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103 355,0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103 355,0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103 355,0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3 078 574,0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3 078 574,0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3 078 574,0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3 078 574,0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