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f482" w14:textId="f71f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Тарбағатай ауданы Ақжар ауылдық округінің бюджеті туралы" Тарбағатай аудандық мәслихатының 2019 жылғы 3 қаңтардағы № 33-9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27 мамырдағы № 40-2 шешімі. Шығыс Қазақстан облысының Әділет департаментінде 2019 жылғы 30 мамырда № 5981 болып тіркелді. Күші жойылды - Шығыс Қазақстан облысы Тарбағатай аудандық мәслихатының 2020 жылғы 13 қаңтардағы № 51-2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2019 жылғы 13 мамырдағы "2019-2021 жылдарға арналған Тарбағатай ауданының бюджеті туралы" Тарбағатай аудандық мәслихатының 2018 жылғы 24 желтоқсандағы № 33-2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39-2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5942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2019 жылғы 3 қаңтардағы "2019-2021 жылдарға арналған Тарбағатай ауданы Ақжар ауылдық округінің бюджеті туралы" № 33-9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5-16-178 нөмірімен тіркелген, Қазақстан Республикасы нормативтік құқықтық актілерінің электрондық түрдегі Эталондық бақылау банкінде 2019 жылғы 1 ақпанда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Тарбағатай ауданы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өзгерістер енгізілсін: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56 855,0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- 26 329,0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30 503,0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60 932,4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-4 077,4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4 077,4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4 077,4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жылға арналған Тарбағатай ауданы Ақжар ауылдық округ бюджетіне аудандық бюджеттен – 18 819,0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Ақжар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56 855,0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60 932,4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