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ff2c" w14:textId="8f2f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2019 жылғы 3 қаңтардағы № 33-2 "2019-2021 жылдарға арналған Тарбағатай ауданы Ақсуат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17 қазандағы № 47-2 шешімі. Шығыс Қазақстан облысының Әділет департаментінде 2019 жылғы 5 қарашада № 6253 болып тіркелді. Күші жойылды - Шығыс Қазақстан облысы Тарбағатай аудандық мәслихатының 2020 жылғы 13 қаңтардағы № 51-3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2019 жылғы 30 қыркүйектегі "2019-2021 жылдарға арналған Тарбағатай ауданының бюджеті туралы" Тарбағатай аудандық мәслихатының 2018 жылғы 24 желтоқсандағы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45-2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6196 нөмірімен тіркелді) сәйкес,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2019 жылғы 3қаңтардағы "2019-2021 жылдарға арналған Тарбағатай ауданы Ақсуат ауылдық округінің бюджеті туралы"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5-16-177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118 099,4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- 25 728,0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2 637,0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89 734,4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–122 436,3мың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- 4 336,9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–4 336,9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4 336,9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Тарбағатай ауданы Ақсуат ауылдық округ бюджетіне аудандық бюджеттен – 79 686,4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Ақсуат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651"/>
        <w:gridCol w:w="1064"/>
        <w:gridCol w:w="3034"/>
        <w:gridCol w:w="5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118 099,4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25 728,0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9 578,0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Трансферттертүсімдері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122 436,3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39 433,4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III.Тазабюджеттік кредит беру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- 4336,9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