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35cb" w14:textId="aa53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мәслихатының 2019 жылғы 3 қаңтардағы № 33-6 "2019-2021 жылдарға арналған Тарбағатай ауданы Қызыл кесік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2019 жылғы 4 желтоқсандағы № 49-5 шешімі. Шығыс Қазақстан облысының Әділет департаментінде 2019 жылғы 13 желтоқсанда № 6393 болып тіркелді. Күші жойылды - Шығыс Қазақстан облысы Тарбағатай аудандық мәслихатының 2020 жылғы 13 қаңтардағы № 51-13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13.01.2020 № 51-13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Тарбағатай аудандық мәслихатының 2019 жылғы 22 қарашадағы "2019-2021 жылдарға арналған Тарбағатай ауданының бюджеті туралы" Тарбағатай аудандық мәслихатының 2018 жылғы 24 желтоқсандағы № 33-2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№ 48-2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6314 нөмірімен тіркелді) сәйкес Тарбағатай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2019 жылғы 3 қаңтардағы "2019-2021 жылдарға арналған Тарбағатай ауданы Қызыл кесік ауылдық округінің бюджеті туралы" № 33-6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5-16-180 нөмірімен тіркелген, Қазақстан Республикасы нормативтік құқықтық актілерінің электрондық түрдегі Эталондық бақылау банкінде 2019 жылғы 1 ақпанда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Тарбағатай ауданы Қызыл кесік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44 266,0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- 4 269,0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39 997,0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44 540,1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- 274,1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274,1 мың теңге.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274,1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 жылға арналған Тарбағатай ауданы Қызыл кесік ауылдық округ бюджетіне аудандық бюджеттен – 22 576,0 мың теңге көлемінде нысаналы трансферттер көзделгені ескерілсін.";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33-6 шешіміне 1-қосымша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Қызыл-кесік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44 266,0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759"/>
        <w:gridCol w:w="1600"/>
        <w:gridCol w:w="1600"/>
        <w:gridCol w:w="3713"/>
        <w:gridCol w:w="3283"/>
        <w:gridCol w:w="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44 540,1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9 546,0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9 546,0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9 546,0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нысыналы транферттерді қайтару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-274,1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