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287b1" w14:textId="13287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аудандық мәслихатының 2019 жылғы 3 қаңтардағы № 33-3 "2019-2021 жылдарға арналған Тарбағатай ауданы Көкжыра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2019 жылғы 4 желтоқсандағы № 49-2 шешімі. Шығыс Қазақстан облысының Әділет департаментінде 2019 жылғы 20 желтоқсанда № 6419 болып тіркелді. Күші жойылды - Шығыс Қазақстан облысы Тарбағатай аудандық мәслихатының 2020 жылғы 13 қаңтардағы № 51-10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13.01.2020 № 51-10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Тарбағатай аудандық мәслихатының 2019 жылғы 22 қарашадағы "2019-2021 жылдарға арналған Тарбағатай ауданының бюджеті туралы" Тарбағатай аудандық мәслихатының 2018 жылғы 24 желтоқсандағы № 33-2 шешіміне өзгерістер енгізу туралы" № 48-2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6314 нөмірімен тіркелді) сәйкес Тарбағатай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Тарбағатай аудандық мәслихатының 2019 жылғы 3 қаңтардағы "2019-2021 жылдарға арналған Тарбағатай ауданы Көкжыра ауылдық округінің бюджеті туралы" № 33-3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5-16-181 нөмірімен тіркелген, Қазақстан Республикасы нормативтік құқықтық актілерінің электрондық түрдегі Эталондық бақылау банкінде 2019 жылғы 1 ақпанда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Тарбағатай ауданы Көкжыра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43 570,0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- 3 921,0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39 649,0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45 510,0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- 1 940,0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1 940,0 мың теңге.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1 940,0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"2019 жылға арналған Тарбағатай ауданы Көкжыра ауылдық округ бюджетіне аудандық бюджеттен – 23 708,0 мың теңге көлемінде нысаналы трансферттер көзделгені ескерілсін."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33-3 шешіміне 1-қосымша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Көкжыра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764"/>
        <w:gridCol w:w="1612"/>
        <w:gridCol w:w="1612"/>
        <w:gridCol w:w="3743"/>
        <w:gridCol w:w="33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25 575,0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25 575,0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25 575,0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25 575,0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19 695,0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бюджеттен берілген бюджеттік кредиттерді өтеу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- 1 940,0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