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a570" w14:textId="125a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Ақсуат ауылдық округіннің "Ақмарал"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Ақсуат ауылдық округі әкімінің 2019 жылғы 21 тамыздағы № 125 шешімі. Шығыс Қазақстан облысының Әділет департаментінде 2019 жылғы 22 тамызда № 6127 болып тіркелді. Күші жойылды - Шығыс Қазақстан облысы Тарбағатай ауданы Ақсуат ауылдық округі әкімінің 2020 жылғы 13 ақпандағы № 21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Ақсуат ауылдық округі әкімінің 13.02.2020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 басшысының 2019 жылғы 10 маусымдағы № 549 ұсынысы негізінде, Ақсуат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Тарбағатай ауданы Ақсуат ауылдық округінің "Ақмарал"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