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00d81" w14:textId="7500d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аудандық мәслихатының 2018 жылғы 28 наурыздағы № 183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мәслихатының 2019 жылғы 7 маусымдағы № 292 шешімі. Шығыс Қазақстан облысының Әділет департаментінде 2019 жылғы 13 маусымда № 6011 болып тіркелді. Күші жойылды - Шығыс Қазақстан облысы Ұлан ауданы мәслихатының 2024 жылғы 27 наурыздағы № 119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Ұлан ауданы мәслихатының 27.03.2024 </w:t>
      </w:r>
      <w:r>
        <w:rPr>
          <w:rFonts w:ascii="Times New Roman"/>
          <w:b w:val="false"/>
          <w:i w:val="false"/>
          <w:color w:val="ff0000"/>
          <w:sz w:val="28"/>
        </w:rPr>
        <w:t>№ 119</w:t>
      </w:r>
      <w:r>
        <w:rPr>
          <w:rFonts w:ascii="Times New Roman"/>
          <w:b w:val="false"/>
          <w:i w:val="false"/>
          <w:color w:val="ff0000"/>
          <w:sz w:val="28"/>
        </w:rPr>
        <w:t xml:space="preserve"> шешімімен (алғашқы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Ұлан ауданының мәслихаты ШЕШІМ ҚАБЫЛДАДЫ:</w:t>
      </w:r>
    </w:p>
    <w:bookmarkEnd w:id="1"/>
    <w:bookmarkStart w:name="z8" w:id="2"/>
    <w:p>
      <w:pPr>
        <w:spacing w:after="0"/>
        <w:ind w:left="0"/>
        <w:jc w:val="both"/>
      </w:pPr>
      <w:r>
        <w:rPr>
          <w:rFonts w:ascii="Times New Roman"/>
          <w:b w:val="false"/>
          <w:i w:val="false"/>
          <w:color w:val="000000"/>
          <w:sz w:val="28"/>
        </w:rPr>
        <w:t xml:space="preserve">
      1. Ұлан аудандық мәслихаттың 2018 жылғы 28 наурыздағы № 183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Тізлімінде 5609 нөмірімен тіркелген, 2018 жылғы 19 сәуірде Қазақстан Республикасы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2"/>
    <w:bookmarkStart w:name="z9" w:id="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 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3"/>
    <w:bookmarkStart w:name="z10" w:id="4"/>
    <w:p>
      <w:pPr>
        <w:spacing w:after="0"/>
        <w:ind w:left="0"/>
        <w:jc w:val="both"/>
      </w:pPr>
      <w:r>
        <w:rPr>
          <w:rFonts w:ascii="Times New Roman"/>
          <w:b w:val="false"/>
          <w:i w:val="false"/>
          <w:color w:val="000000"/>
          <w:sz w:val="28"/>
        </w:rPr>
        <w:t>
      2. Осы шешім алғаш ресми жарияланған күннен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Ұлан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Сыдыков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"7" мамырдағы </w:t>
            </w:r>
            <w:r>
              <w:br/>
            </w:r>
            <w:r>
              <w:rPr>
                <w:rFonts w:ascii="Times New Roman"/>
                <w:b w:val="false"/>
                <w:i w:val="false"/>
                <w:color w:val="000000"/>
                <w:sz w:val="20"/>
              </w:rPr>
              <w:t xml:space="preserve">№ 292 Ұлан аудандық </w:t>
            </w:r>
            <w:r>
              <w:br/>
            </w:r>
            <w:r>
              <w:rPr>
                <w:rFonts w:ascii="Times New Roman"/>
                <w:b w:val="false"/>
                <w:i w:val="false"/>
                <w:color w:val="000000"/>
                <w:sz w:val="20"/>
              </w:rPr>
              <w:t xml:space="preserve">мәслихатының шешіміне </w:t>
            </w:r>
            <w:r>
              <w:br/>
            </w:r>
            <w:r>
              <w:rPr>
                <w:rFonts w:ascii="Times New Roman"/>
                <w:b w:val="false"/>
                <w:i w:val="false"/>
                <w:color w:val="000000"/>
                <w:sz w:val="20"/>
              </w:rPr>
              <w:t>қосымша</w:t>
            </w:r>
          </w:p>
        </w:tc>
      </w:tr>
    </w:tbl>
    <w:bookmarkStart w:name="z15" w:id="5"/>
    <w:p>
      <w:pPr>
        <w:spacing w:after="0"/>
        <w:ind w:left="0"/>
        <w:jc w:val="left"/>
      </w:pPr>
      <w:r>
        <w:rPr>
          <w:rFonts w:ascii="Times New Roman"/>
          <w:b/>
          <w:i w:val="false"/>
          <w:color w:val="000000"/>
        </w:rPr>
        <w:t xml:space="preserve"> Әлеуметтік көмек көрсетудің, мөлшерлерін белгілеудің және мұқтаж азаматтардың жекелеген санаттарының тізбесін айқындаудың Қағидалары</w:t>
      </w:r>
    </w:p>
    <w:bookmarkEnd w:id="5"/>
    <w:bookmarkStart w:name="z16" w:id="6"/>
    <w:p>
      <w:pPr>
        <w:spacing w:after="0"/>
        <w:ind w:left="0"/>
        <w:jc w:val="left"/>
      </w:pPr>
      <w:r>
        <w:rPr>
          <w:rFonts w:ascii="Times New Roman"/>
          <w:b/>
          <w:i w:val="false"/>
          <w:color w:val="000000"/>
        </w:rPr>
        <w:t xml:space="preserve"> 1. Жалпы қағидалар</w:t>
      </w:r>
    </w:p>
    <w:bookmarkEnd w:id="6"/>
    <w:bookmarkStart w:name="z17" w:id="7"/>
    <w:p>
      <w:pPr>
        <w:spacing w:after="0"/>
        <w:ind w:left="0"/>
        <w:jc w:val="both"/>
      </w:pPr>
      <w:r>
        <w:rPr>
          <w:rFonts w:ascii="Times New Roman"/>
          <w:b w:val="false"/>
          <w:i w:val="false"/>
          <w:color w:val="000000"/>
          <w:sz w:val="28"/>
        </w:rPr>
        <w:t>
      1. Әлеуметтік көмек көрсетудің, мөлшерлерін белгілеудің және мұқтаж азаматтардың жекелеген санаттарының тізбесін айқындаудың Қағидаларында (бұдан әрі – Қағидалар) пайдаланылатын негізгі терминдер мен ұғымдар:</w:t>
      </w:r>
    </w:p>
    <w:bookmarkEnd w:id="7"/>
    <w:bookmarkStart w:name="z18" w:id="8"/>
    <w:p>
      <w:pPr>
        <w:spacing w:after="0"/>
        <w:ind w:left="0"/>
        <w:jc w:val="both"/>
      </w:pPr>
      <w:r>
        <w:rPr>
          <w:rFonts w:ascii="Times New Roman"/>
          <w:b w:val="false"/>
          <w:i w:val="false"/>
          <w:color w:val="000000"/>
          <w:sz w:val="28"/>
        </w:rPr>
        <w:t>
      1) уәкілетті ұйым – "Азаматтарға арналған Үкімет" мемлекеттік корпорациясы" коммерциялық емес акционерлік қоғамының Шығыс Қазақстан облысы бойынша филиалының әлеуметтік қамтамасыз ету бойынша Ұлан ауданының бөлімі;</w:t>
      </w:r>
    </w:p>
    <w:bookmarkEnd w:id="8"/>
    <w:bookmarkStart w:name="z19" w:id="9"/>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bookmarkEnd w:id="9"/>
    <w:bookmarkStart w:name="z20" w:id="10"/>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10"/>
    <w:bookmarkStart w:name="z21" w:id="11"/>
    <w:p>
      <w:pPr>
        <w:spacing w:after="0"/>
        <w:ind w:left="0"/>
        <w:jc w:val="both"/>
      </w:pPr>
      <w:r>
        <w:rPr>
          <w:rFonts w:ascii="Times New Roman"/>
          <w:b w:val="false"/>
          <w:i w:val="false"/>
          <w:color w:val="000000"/>
          <w:sz w:val="28"/>
        </w:rPr>
        <w:t>
      4) ең төмен күнкөріс деңгейі – облыстардағы, республикалық маңызы бар қаладағы, астанадағы статистикалық органдар есептейтін мөлшері бойынша ең төмен тұтыну себетінің құнына тең бір адамға қажетті ең төмен ақшалай кіріс;</w:t>
      </w:r>
    </w:p>
    <w:bookmarkEnd w:id="11"/>
    <w:bookmarkStart w:name="z22" w:id="12"/>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12"/>
    <w:bookmarkStart w:name="z23" w:id="13"/>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үлесi;</w:t>
      </w:r>
    </w:p>
    <w:bookmarkEnd w:id="13"/>
    <w:bookmarkStart w:name="z24" w:id="14"/>
    <w:p>
      <w:pPr>
        <w:spacing w:after="0"/>
        <w:ind w:left="0"/>
        <w:jc w:val="both"/>
      </w:pPr>
      <w:r>
        <w:rPr>
          <w:rFonts w:ascii="Times New Roman"/>
          <w:b w:val="false"/>
          <w:i w:val="false"/>
          <w:color w:val="000000"/>
          <w:sz w:val="28"/>
        </w:rPr>
        <w:t>
      7) орталық атқарушы орган – халықты әлеуметтік қорғау саласында мемлекеттік саясатты іске асыруды қамтамасыз ететін мемлекеттік орган;</w:t>
      </w:r>
    </w:p>
    <w:bookmarkEnd w:id="14"/>
    <w:bookmarkStart w:name="z25" w:id="15"/>
    <w:p>
      <w:pPr>
        <w:spacing w:after="0"/>
        <w:ind w:left="0"/>
        <w:jc w:val="both"/>
      </w:pPr>
      <w:r>
        <w:rPr>
          <w:rFonts w:ascii="Times New Roman"/>
          <w:b w:val="false"/>
          <w:i w:val="false"/>
          <w:color w:val="000000"/>
          <w:sz w:val="28"/>
        </w:rPr>
        <w:t>
      8) өмірлік қиын жағдай – азаматтың тыныс-тіршілігін объективті түрде бұзатын, ол оны өз бетінше еңсере алмайтын ахуал;</w:t>
      </w:r>
    </w:p>
    <w:bookmarkEnd w:id="15"/>
    <w:bookmarkStart w:name="z26" w:id="16"/>
    <w:p>
      <w:pPr>
        <w:spacing w:after="0"/>
        <w:ind w:left="0"/>
        <w:jc w:val="both"/>
      </w:pPr>
      <w:r>
        <w:rPr>
          <w:rFonts w:ascii="Times New Roman"/>
          <w:b w:val="false"/>
          <w:i w:val="false"/>
          <w:color w:val="000000"/>
          <w:sz w:val="28"/>
        </w:rPr>
        <w:t>
      9) уәкілетті орган – жергілікті бюджет есебінен қаржыландырылатын, әлеуметтік көмек көрсетуді жүзеге асыратын "Ұлан ауданының жұмыспен қамту және әлеуметтік бағдарламалар бөлімі" мемлекеттік мекемесі;</w:t>
      </w:r>
    </w:p>
    <w:bookmarkEnd w:id="16"/>
    <w:bookmarkStart w:name="z27" w:id="17"/>
    <w:p>
      <w:pPr>
        <w:spacing w:after="0"/>
        <w:ind w:left="0"/>
        <w:jc w:val="both"/>
      </w:pP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 – аумақтық бірлік әкімдерінің шешімімен құрылатын комиссия;</w:t>
      </w:r>
    </w:p>
    <w:bookmarkEnd w:id="17"/>
    <w:bookmarkStart w:name="z28" w:id="18"/>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18"/>
    <w:bookmarkStart w:name="z29" w:id="19"/>
    <w:p>
      <w:pPr>
        <w:spacing w:after="0"/>
        <w:ind w:left="0"/>
        <w:jc w:val="both"/>
      </w:pPr>
      <w:r>
        <w:rPr>
          <w:rFonts w:ascii="Times New Roman"/>
          <w:b w:val="false"/>
          <w:i w:val="false"/>
          <w:color w:val="000000"/>
          <w:sz w:val="28"/>
        </w:rPr>
        <w:t xml:space="preserve">
      2. Осы Қағидалардың мақсаттары үшiн әлеуметтiк көмек ретiнде Ұлан ауданының жергілікті атқарушы органдары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нысанда көрсететiн көмек түсiнiледi. </w:t>
      </w:r>
    </w:p>
    <w:bookmarkEnd w:id="19"/>
    <w:bookmarkStart w:name="z30" w:id="20"/>
    <w:p>
      <w:pPr>
        <w:spacing w:after="0"/>
        <w:ind w:left="0"/>
        <w:jc w:val="both"/>
      </w:pPr>
      <w:r>
        <w:rPr>
          <w:rFonts w:ascii="Times New Roman"/>
          <w:b w:val="false"/>
          <w:i w:val="false"/>
          <w:color w:val="000000"/>
          <w:sz w:val="28"/>
        </w:rPr>
        <w:t>
      3. Осы Қағидалар ауданның аумағында тіркелген тұлғаларға таралады.</w:t>
      </w:r>
    </w:p>
    <w:bookmarkEnd w:id="20"/>
    <w:bookmarkStart w:name="z31" w:id="21"/>
    <w:p>
      <w:pPr>
        <w:spacing w:after="0"/>
        <w:ind w:left="0"/>
        <w:jc w:val="both"/>
      </w:pPr>
      <w:r>
        <w:rPr>
          <w:rFonts w:ascii="Times New Roman"/>
          <w:b w:val="false"/>
          <w:i w:val="false"/>
          <w:color w:val="000000"/>
          <w:sz w:val="28"/>
        </w:rPr>
        <w:t>
      4. Адамға (отбасына) әлеуметтік көмек бір рет және (немесе) мерзімді (ай сайын) көрсетіледі.</w:t>
      </w:r>
    </w:p>
    <w:bookmarkEnd w:id="21"/>
    <w:bookmarkStart w:name="z32" w:id="22"/>
    <w:p>
      <w:pPr>
        <w:spacing w:after="0"/>
        <w:ind w:left="0"/>
        <w:jc w:val="both"/>
      </w:pPr>
      <w:r>
        <w:rPr>
          <w:rFonts w:ascii="Times New Roman"/>
          <w:b w:val="false"/>
          <w:i w:val="false"/>
          <w:color w:val="000000"/>
          <w:sz w:val="28"/>
        </w:rPr>
        <w:t>
      5. Учаскелік және арнайы комиссиялар өз қызметін Шығыс Қазақстан облысының әкімдігі бекітетін қағидалардың негізінде жүзеге асырады.</w:t>
      </w:r>
    </w:p>
    <w:bookmarkEnd w:id="22"/>
    <w:bookmarkStart w:name="z33" w:id="23"/>
    <w:p>
      <w:pPr>
        <w:spacing w:after="0"/>
        <w:ind w:left="0"/>
        <w:jc w:val="left"/>
      </w:pPr>
      <w:r>
        <w:rPr>
          <w:rFonts w:ascii="Times New Roman"/>
          <w:b/>
          <w:i w:val="false"/>
          <w:color w:val="000000"/>
        </w:rPr>
        <w:t xml:space="preserve"> 2. Әлеуметтік көмек алушылар санаттарының тізбесін айқындау, әлеуметтік көмектің мөлшерлерін және жан басына шаққандағы орташа табыстың шегін белгілеу тәртібі</w:t>
      </w:r>
    </w:p>
    <w:bookmarkEnd w:id="23"/>
    <w:bookmarkStart w:name="z34" w:id="24"/>
    <w:p>
      <w:pPr>
        <w:spacing w:after="0"/>
        <w:ind w:left="0"/>
        <w:jc w:val="both"/>
      </w:pPr>
      <w:r>
        <w:rPr>
          <w:rFonts w:ascii="Times New Roman"/>
          <w:b w:val="false"/>
          <w:i w:val="false"/>
          <w:color w:val="000000"/>
          <w:sz w:val="28"/>
        </w:rPr>
        <w:t>
      6. Алушылар санатының тізбесін, әлеуметтік көмектің шекті мөлшерлерін, өмірлік қиын жағдай туындаған кезде әлеуметтік көмекке өтініш білдіру мерзімдерін Ұлан ауданының әкімдігімен белгіленеді және Ұлан аудандық мәслихатының шешімімен бекітіледі.</w:t>
      </w:r>
    </w:p>
    <w:bookmarkEnd w:id="24"/>
    <w:bookmarkStart w:name="z35" w:id="25"/>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p>
    <w:bookmarkEnd w:id="25"/>
    <w:bookmarkStart w:name="z36" w:id="26"/>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26"/>
    <w:bookmarkStart w:name="z37" w:id="27"/>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аурудың болуы;</w:t>
      </w:r>
    </w:p>
    <w:bookmarkEnd w:id="27"/>
    <w:bookmarkStart w:name="z38" w:id="28"/>
    <w:p>
      <w:pPr>
        <w:spacing w:after="0"/>
        <w:ind w:left="0"/>
        <w:jc w:val="both"/>
      </w:pPr>
      <w:r>
        <w:rPr>
          <w:rFonts w:ascii="Times New Roman"/>
          <w:b w:val="false"/>
          <w:i w:val="false"/>
          <w:color w:val="000000"/>
          <w:sz w:val="28"/>
        </w:rPr>
        <w:t>
      3) Ұлан аудандық мәслихатымен белгіленген ең төмен күнкөріс деңгейіне еселік қатынаста шектен аспайтын жан басына шаққандағы орташа табыстың болуы;</w:t>
      </w:r>
    </w:p>
    <w:bookmarkEnd w:id="28"/>
    <w:bookmarkStart w:name="z39" w:id="29"/>
    <w:p>
      <w:pPr>
        <w:spacing w:after="0"/>
        <w:ind w:left="0"/>
        <w:jc w:val="both"/>
      </w:pPr>
      <w:r>
        <w:rPr>
          <w:rFonts w:ascii="Times New Roman"/>
          <w:b w:val="false"/>
          <w:i w:val="false"/>
          <w:color w:val="000000"/>
          <w:sz w:val="28"/>
        </w:rPr>
        <w:t>
      4) көпбалалық және/немесе Ұлан ауданының мектепке дейінгі ұйымдарына баратын ерекше білім беру қажеттіліктері бар балалардың болуы негіздеме болып табылады.</w:t>
      </w:r>
    </w:p>
    <w:bookmarkEnd w:id="29"/>
    <w:bookmarkStart w:name="z40" w:id="30"/>
    <w:p>
      <w:pPr>
        <w:spacing w:after="0"/>
        <w:ind w:left="0"/>
        <w:jc w:val="both"/>
      </w:pPr>
      <w:r>
        <w:rPr>
          <w:rFonts w:ascii="Times New Roman"/>
          <w:b w:val="false"/>
          <w:i w:val="false"/>
          <w:color w:val="000000"/>
          <w:sz w:val="28"/>
        </w:rPr>
        <w:t>
      7. Әлеуметтік көмектің алушылар санатының тізбесі:</w:t>
      </w:r>
    </w:p>
    <w:bookmarkEnd w:id="30"/>
    <w:bookmarkStart w:name="z41" w:id="31"/>
    <w:p>
      <w:pPr>
        <w:spacing w:after="0"/>
        <w:ind w:left="0"/>
        <w:jc w:val="both"/>
      </w:pPr>
      <w:r>
        <w:rPr>
          <w:rFonts w:ascii="Times New Roman"/>
          <w:b w:val="false"/>
          <w:i w:val="false"/>
          <w:color w:val="000000"/>
          <w:sz w:val="28"/>
        </w:rPr>
        <w:t xml:space="preserve">
      1) жетімдік; </w:t>
      </w:r>
    </w:p>
    <w:bookmarkEnd w:id="31"/>
    <w:bookmarkStart w:name="z42" w:id="32"/>
    <w:p>
      <w:pPr>
        <w:spacing w:after="0"/>
        <w:ind w:left="0"/>
        <w:jc w:val="both"/>
      </w:pPr>
      <w:r>
        <w:rPr>
          <w:rFonts w:ascii="Times New Roman"/>
          <w:b w:val="false"/>
          <w:i w:val="false"/>
          <w:color w:val="000000"/>
          <w:sz w:val="28"/>
        </w:rPr>
        <w:t xml:space="preserve">
      2) ата-ана қамқорлығының болмауы; </w:t>
      </w:r>
    </w:p>
    <w:bookmarkEnd w:id="32"/>
    <w:bookmarkStart w:name="z43" w:id="33"/>
    <w:p>
      <w:pPr>
        <w:spacing w:after="0"/>
        <w:ind w:left="0"/>
        <w:jc w:val="both"/>
      </w:pPr>
      <w:r>
        <w:rPr>
          <w:rFonts w:ascii="Times New Roman"/>
          <w:b w:val="false"/>
          <w:i w:val="false"/>
          <w:color w:val="000000"/>
          <w:sz w:val="28"/>
        </w:rPr>
        <w:t xml:space="preserve">
      3) кәмелетке толмағандардың қадағалаусыз қалуы, оның ішінде девиантты мінез-құлық; </w:t>
      </w:r>
    </w:p>
    <w:bookmarkEnd w:id="33"/>
    <w:bookmarkStart w:name="z44" w:id="34"/>
    <w:p>
      <w:pPr>
        <w:spacing w:after="0"/>
        <w:ind w:left="0"/>
        <w:jc w:val="both"/>
      </w:pPr>
      <w:r>
        <w:rPr>
          <w:rFonts w:ascii="Times New Roman"/>
          <w:b w:val="false"/>
          <w:i w:val="false"/>
          <w:color w:val="000000"/>
          <w:sz w:val="28"/>
        </w:rPr>
        <w:t>
      4) арнаулы білім беру ұйымдарында, ерекше режимде ұстайтын білім беру ұйымдарында жүрген кәмелетке толмағандар;</w:t>
      </w:r>
    </w:p>
    <w:bookmarkEnd w:id="34"/>
    <w:bookmarkStart w:name="z45" w:id="35"/>
    <w:p>
      <w:pPr>
        <w:spacing w:after="0"/>
        <w:ind w:left="0"/>
        <w:jc w:val="both"/>
      </w:pPr>
      <w:r>
        <w:rPr>
          <w:rFonts w:ascii="Times New Roman"/>
          <w:b w:val="false"/>
          <w:i w:val="false"/>
          <w:color w:val="000000"/>
          <w:sz w:val="28"/>
        </w:rPr>
        <w:t xml:space="preserve">
      5) туғаннан бастап үш жасқа дейінгі балалардың ерте психофизикалық даму мүмкіндіктерінің шектелуі; </w:t>
      </w:r>
    </w:p>
    <w:bookmarkEnd w:id="35"/>
    <w:bookmarkStart w:name="z46" w:id="36"/>
    <w:p>
      <w:pPr>
        <w:spacing w:after="0"/>
        <w:ind w:left="0"/>
        <w:jc w:val="both"/>
      </w:pPr>
      <w:r>
        <w:rPr>
          <w:rFonts w:ascii="Times New Roman"/>
          <w:b w:val="false"/>
          <w:i w:val="false"/>
          <w:color w:val="000000"/>
          <w:sz w:val="28"/>
        </w:rPr>
        <w:t xml:space="preserve">
      6) дене бітімі және (немесе) ақыл-ой мүмкіндіктеріне байланысты организм функцияларының тұрақты бұзылуы; </w:t>
      </w:r>
    </w:p>
    <w:bookmarkEnd w:id="36"/>
    <w:bookmarkStart w:name="z47" w:id="37"/>
    <w:p>
      <w:pPr>
        <w:spacing w:after="0"/>
        <w:ind w:left="0"/>
        <w:jc w:val="both"/>
      </w:pPr>
      <w:r>
        <w:rPr>
          <w:rFonts w:ascii="Times New Roman"/>
          <w:b w:val="false"/>
          <w:i w:val="false"/>
          <w:color w:val="000000"/>
          <w:sz w:val="28"/>
        </w:rPr>
        <w:t xml:space="preserve">
      7) әлеуметтік мәні бар аурулардың және айналасындағыларға қауіп төндіретін аурулардың салдарынан тыныс-тіршілігі шектелген адамдар; </w:t>
      </w:r>
    </w:p>
    <w:bookmarkEnd w:id="37"/>
    <w:bookmarkStart w:name="z48" w:id="38"/>
    <w:p>
      <w:pPr>
        <w:spacing w:after="0"/>
        <w:ind w:left="0"/>
        <w:jc w:val="both"/>
      </w:pPr>
      <w:r>
        <w:rPr>
          <w:rFonts w:ascii="Times New Roman"/>
          <w:b w:val="false"/>
          <w:i w:val="false"/>
          <w:color w:val="000000"/>
          <w:sz w:val="28"/>
        </w:rPr>
        <w:t xml:space="preserve">
      8) жасының егде тартуына байланысты, ауруы және (немесе) мүгедектігі салдарынан өзіне-өзі күтім жасай алмауы; </w:t>
      </w:r>
    </w:p>
    <w:bookmarkEnd w:id="38"/>
    <w:bookmarkStart w:name="z49" w:id="39"/>
    <w:p>
      <w:pPr>
        <w:spacing w:after="0"/>
        <w:ind w:left="0"/>
        <w:jc w:val="both"/>
      </w:pPr>
      <w:r>
        <w:rPr>
          <w:rFonts w:ascii="Times New Roman"/>
          <w:b w:val="false"/>
          <w:i w:val="false"/>
          <w:color w:val="000000"/>
          <w:sz w:val="28"/>
        </w:rPr>
        <w:t xml:space="preserve">
      9) әлеуметтік бейімсіздікке және әлеуметтік депривацияға алып келген қатыгездікке ұшыраған адамдар; </w:t>
      </w:r>
    </w:p>
    <w:bookmarkEnd w:id="39"/>
    <w:bookmarkStart w:name="z50" w:id="40"/>
    <w:p>
      <w:pPr>
        <w:spacing w:after="0"/>
        <w:ind w:left="0"/>
        <w:jc w:val="both"/>
      </w:pPr>
      <w:r>
        <w:rPr>
          <w:rFonts w:ascii="Times New Roman"/>
          <w:b w:val="false"/>
          <w:i w:val="false"/>
          <w:color w:val="000000"/>
          <w:sz w:val="28"/>
        </w:rPr>
        <w:t xml:space="preserve">
      10) баспанасыздық (белгілі бір тұрғылықты жері жоқ адамдар); </w:t>
      </w:r>
    </w:p>
    <w:bookmarkEnd w:id="40"/>
    <w:bookmarkStart w:name="z51" w:id="41"/>
    <w:p>
      <w:pPr>
        <w:spacing w:after="0"/>
        <w:ind w:left="0"/>
        <w:jc w:val="both"/>
      </w:pPr>
      <w:r>
        <w:rPr>
          <w:rFonts w:ascii="Times New Roman"/>
          <w:b w:val="false"/>
          <w:i w:val="false"/>
          <w:color w:val="000000"/>
          <w:sz w:val="28"/>
        </w:rPr>
        <w:t>
      11) бас бостандығынан айыру орындарынан босатылуы;</w:t>
      </w:r>
    </w:p>
    <w:bookmarkEnd w:id="41"/>
    <w:bookmarkStart w:name="z52" w:id="42"/>
    <w:p>
      <w:pPr>
        <w:spacing w:after="0"/>
        <w:ind w:left="0"/>
        <w:jc w:val="both"/>
      </w:pPr>
      <w:r>
        <w:rPr>
          <w:rFonts w:ascii="Times New Roman"/>
          <w:b w:val="false"/>
          <w:i w:val="false"/>
          <w:color w:val="000000"/>
          <w:sz w:val="28"/>
        </w:rPr>
        <w:t xml:space="preserve">
      12) пробация қызметінің есебінде болу; </w:t>
      </w:r>
    </w:p>
    <w:bookmarkEnd w:id="42"/>
    <w:bookmarkStart w:name="z53" w:id="43"/>
    <w:p>
      <w:pPr>
        <w:spacing w:after="0"/>
        <w:ind w:left="0"/>
        <w:jc w:val="both"/>
      </w:pPr>
      <w:r>
        <w:rPr>
          <w:rFonts w:ascii="Times New Roman"/>
          <w:b w:val="false"/>
          <w:i w:val="false"/>
          <w:color w:val="000000"/>
          <w:sz w:val="28"/>
        </w:rPr>
        <w:t>
      13) мектепке дейінгі ұйымдарға баратын көпбалалы отбасылардағы балалар және ерекше білім беру қажеттіліктері бар балалар.</w:t>
      </w:r>
    </w:p>
    <w:bookmarkEnd w:id="43"/>
    <w:bookmarkStart w:name="z54" w:id="44"/>
    <w:p>
      <w:pPr>
        <w:spacing w:after="0"/>
        <w:ind w:left="0"/>
        <w:jc w:val="both"/>
      </w:pPr>
      <w:r>
        <w:rPr>
          <w:rFonts w:ascii="Times New Roman"/>
          <w:b w:val="false"/>
          <w:i w:val="false"/>
          <w:color w:val="000000"/>
          <w:sz w:val="28"/>
        </w:rPr>
        <w:t>
      8. Адамның (отбасының) жан басына шаққандағы орташа табыстың шегі ең төмен күнкөріс деңгейінің екі еселік мөлшерінде белгіленсін.</w:t>
      </w:r>
    </w:p>
    <w:bookmarkEnd w:id="44"/>
    <w:bookmarkStart w:name="z55" w:id="4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 тармағының</w:t>
      </w:r>
      <w:r>
        <w:rPr>
          <w:rFonts w:ascii="Times New Roman"/>
          <w:b w:val="false"/>
          <w:i w:val="false"/>
          <w:color w:val="000000"/>
          <w:sz w:val="28"/>
        </w:rPr>
        <w:t xml:space="preserve"> 13) тармақшасында көрсетілген алушылар санаты үшін жан басына шаққандағы орташа табыстың шегі ең төмен күнкөріс деңгейінің алты еселік мөлшерінде бекітілсін.</w:t>
      </w:r>
    </w:p>
    <w:bookmarkEnd w:id="45"/>
    <w:bookmarkStart w:name="z56" w:id="46"/>
    <w:p>
      <w:pPr>
        <w:spacing w:after="0"/>
        <w:ind w:left="0"/>
        <w:jc w:val="both"/>
      </w:pPr>
      <w:r>
        <w:rPr>
          <w:rFonts w:ascii="Times New Roman"/>
          <w:b w:val="false"/>
          <w:i w:val="false"/>
          <w:color w:val="000000"/>
          <w:sz w:val="28"/>
        </w:rPr>
        <w:t xml:space="preserve">
      9.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 Әлеуметтік көмектің шекті мөлшері 100 (жүз) айлық есептік көрсеткішті құрайды. </w:t>
      </w:r>
    </w:p>
    <w:bookmarkEnd w:id="46"/>
    <w:bookmarkStart w:name="z57" w:id="47"/>
    <w:p>
      <w:pPr>
        <w:spacing w:after="0"/>
        <w:ind w:left="0"/>
        <w:jc w:val="both"/>
      </w:pPr>
      <w:r>
        <w:rPr>
          <w:rFonts w:ascii="Times New Roman"/>
          <w:b w:val="false"/>
          <w:i w:val="false"/>
          <w:color w:val="000000"/>
          <w:sz w:val="28"/>
        </w:rPr>
        <w:t>
      10. Табыстарын есептеусіз ай сайынғы әлеуметтік көмек туберкулездің белсенді түрімен ауыратын және амбулаториялық емделуде тұрған азаматтарға, жол жүрулеріне және қосымша азықтарына – 6 (алты) айлық есептік көрсеткіш мөлшерінде берілсін.</w:t>
      </w:r>
    </w:p>
    <w:bookmarkEnd w:id="47"/>
    <w:bookmarkStart w:name="z58" w:id="48"/>
    <w:p>
      <w:pPr>
        <w:spacing w:after="0"/>
        <w:ind w:left="0"/>
        <w:jc w:val="both"/>
      </w:pPr>
      <w:r>
        <w:rPr>
          <w:rFonts w:ascii="Times New Roman"/>
          <w:b w:val="false"/>
          <w:i w:val="false"/>
          <w:color w:val="000000"/>
          <w:sz w:val="28"/>
        </w:rPr>
        <w:t>
      11. Атаулы күндер мен мереке күндеріне бір реттік әлеуметтік көмек азаматтардың мынадай санаттарына көрсетіледі:</w:t>
      </w:r>
    </w:p>
    <w:bookmarkEnd w:id="48"/>
    <w:bookmarkStart w:name="z59" w:id="49"/>
    <w:p>
      <w:pPr>
        <w:spacing w:after="0"/>
        <w:ind w:left="0"/>
        <w:jc w:val="both"/>
      </w:pPr>
      <w:r>
        <w:rPr>
          <w:rFonts w:ascii="Times New Roman"/>
          <w:b w:val="false"/>
          <w:i w:val="false"/>
          <w:color w:val="000000"/>
          <w:sz w:val="28"/>
        </w:rPr>
        <w:t>
      1) 15 ақпан - Ауғанстан аумағынан әскерлерді шығару күні, интернационалист-жауынгерлерді еске алу күні:</w:t>
      </w:r>
    </w:p>
    <w:bookmarkEnd w:id="49"/>
    <w:bookmarkStart w:name="z60" w:id="50"/>
    <w:p>
      <w:pPr>
        <w:spacing w:after="0"/>
        <w:ind w:left="0"/>
        <w:jc w:val="both"/>
      </w:pPr>
      <w:r>
        <w:rPr>
          <w:rFonts w:ascii="Times New Roman"/>
          <w:b w:val="false"/>
          <w:i w:val="false"/>
          <w:color w:val="000000"/>
          <w:sz w:val="28"/>
        </w:rPr>
        <w:t>
      жеңілдіктер мен кепілдіктер жағынан Ұлы Отан соғысына қатысушыларына және мүгедектеріне теңестірілген тұлғаларға;</w:t>
      </w:r>
    </w:p>
    <w:bookmarkEnd w:id="50"/>
    <w:bookmarkStart w:name="z61" w:id="51"/>
    <w:p>
      <w:pPr>
        <w:spacing w:after="0"/>
        <w:ind w:left="0"/>
        <w:jc w:val="both"/>
      </w:pPr>
      <w:r>
        <w:rPr>
          <w:rFonts w:ascii="Times New Roman"/>
          <w:b w:val="false"/>
          <w:i w:val="false"/>
          <w:color w:val="000000"/>
          <w:sz w:val="28"/>
        </w:rPr>
        <w:t xml:space="preserve">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 </w:t>
      </w:r>
    </w:p>
    <w:bookmarkEnd w:id="51"/>
    <w:bookmarkStart w:name="z62" w:id="52"/>
    <w:p>
      <w:pPr>
        <w:spacing w:after="0"/>
        <w:ind w:left="0"/>
        <w:jc w:val="both"/>
      </w:pPr>
      <w:r>
        <w:rPr>
          <w:rFonts w:ascii="Times New Roman"/>
          <w:b w:val="false"/>
          <w:i w:val="false"/>
          <w:color w:val="000000"/>
          <w:sz w:val="28"/>
        </w:rPr>
        <w:t xml:space="preserve">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 </w:t>
      </w:r>
    </w:p>
    <w:bookmarkEnd w:id="52"/>
    <w:bookmarkStart w:name="z63" w:id="53"/>
    <w:p>
      <w:pPr>
        <w:spacing w:after="0"/>
        <w:ind w:left="0"/>
        <w:jc w:val="both"/>
      </w:pPr>
      <w:r>
        <w:rPr>
          <w:rFonts w:ascii="Times New Roman"/>
          <w:b w:val="false"/>
          <w:i w:val="false"/>
          <w:color w:val="000000"/>
          <w:sz w:val="28"/>
        </w:rPr>
        <w:t>
      1944 жылдың 1 қаңтарынан 1951 жылдың 31 желтоқсанына дейiнгi кезеңде Украин КСР-i, Беларусь КСР-i, Литва КСР-i, Латыш КСР-i, Эстон КСР-i аумақтарында қимыл жасаған халықты қорғаушы жойғыш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 кезiнде жаралануы, контузия алуы немесе зақымдануы салдарынан мүгедек болған адамдар;</w:t>
      </w:r>
    </w:p>
    <w:bookmarkEnd w:id="53"/>
    <w:bookmarkStart w:name="z64" w:id="54"/>
    <w:p>
      <w:pPr>
        <w:spacing w:after="0"/>
        <w:ind w:left="0"/>
        <w:jc w:val="both"/>
      </w:pPr>
      <w:r>
        <w:rPr>
          <w:rFonts w:ascii="Times New Roman"/>
          <w:b w:val="false"/>
          <w:i w:val="false"/>
          <w:color w:val="000000"/>
          <w:sz w:val="28"/>
        </w:rPr>
        <w:t>
      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 – 35 (отыз бес) айлық есептік көрсеткіш;</w:t>
      </w:r>
    </w:p>
    <w:bookmarkEnd w:id="54"/>
    <w:bookmarkStart w:name="z65" w:id="55"/>
    <w:p>
      <w:pPr>
        <w:spacing w:after="0"/>
        <w:ind w:left="0"/>
        <w:jc w:val="both"/>
      </w:pPr>
      <w:r>
        <w:rPr>
          <w:rFonts w:ascii="Times New Roman"/>
          <w:b w:val="false"/>
          <w:i w:val="false"/>
          <w:color w:val="000000"/>
          <w:sz w:val="28"/>
        </w:rPr>
        <w:t xml:space="preserve">
      2) 8 наурыз - Халықаралық әйелдер күні: </w:t>
      </w:r>
    </w:p>
    <w:bookmarkEnd w:id="55"/>
    <w:bookmarkStart w:name="z66" w:id="56"/>
    <w:p>
      <w:pPr>
        <w:spacing w:after="0"/>
        <w:ind w:left="0"/>
        <w:jc w:val="both"/>
      </w:pPr>
      <w:r>
        <w:rPr>
          <w:rFonts w:ascii="Times New Roman"/>
          <w:b w:val="false"/>
          <w:i w:val="false"/>
          <w:color w:val="000000"/>
          <w:sz w:val="28"/>
        </w:rPr>
        <w:t>
      "Алтын алқа" алқасымен, I және II дәрежелі "Ана даңқы" ордендерімен марапатталған немесе бұрын "Батыр ана" атағын алған көп балалы аналарға; "Күміс алқа" алқасымен марапатталған көп балалы аналарға;</w:t>
      </w:r>
    </w:p>
    <w:bookmarkEnd w:id="56"/>
    <w:bookmarkStart w:name="z67" w:id="57"/>
    <w:p>
      <w:pPr>
        <w:spacing w:after="0"/>
        <w:ind w:left="0"/>
        <w:jc w:val="both"/>
      </w:pPr>
      <w:r>
        <w:rPr>
          <w:rFonts w:ascii="Times New Roman"/>
          <w:b w:val="false"/>
          <w:i w:val="false"/>
          <w:color w:val="000000"/>
          <w:sz w:val="28"/>
        </w:rPr>
        <w:t>
      бірге тұратын кәмелетке толмаған төрт немесе оданда аса балалары бар көп балалы отбасыларға – 5 (бес) айлық есептік көрсеткіш;</w:t>
      </w:r>
    </w:p>
    <w:bookmarkEnd w:id="57"/>
    <w:bookmarkStart w:name="z68" w:id="58"/>
    <w:p>
      <w:pPr>
        <w:spacing w:after="0"/>
        <w:ind w:left="0"/>
        <w:jc w:val="both"/>
      </w:pPr>
      <w:r>
        <w:rPr>
          <w:rFonts w:ascii="Times New Roman"/>
          <w:b w:val="false"/>
          <w:i w:val="false"/>
          <w:color w:val="000000"/>
          <w:sz w:val="28"/>
        </w:rPr>
        <w:t>
      3) 26 сәуір - Халықаралық радиациялық авариялар мен апаттар құрбандарын еске алу күні:</w:t>
      </w:r>
    </w:p>
    <w:bookmarkEnd w:id="58"/>
    <w:bookmarkStart w:name="z69" w:id="59"/>
    <w:p>
      <w:pPr>
        <w:spacing w:after="0"/>
        <w:ind w:left="0"/>
        <w:jc w:val="both"/>
      </w:pPr>
      <w:r>
        <w:rPr>
          <w:rFonts w:ascii="Times New Roman"/>
          <w:b w:val="false"/>
          <w:i w:val="false"/>
          <w:color w:val="000000"/>
          <w:sz w:val="28"/>
        </w:rPr>
        <w:t>
      Чернобыль АЭС-ындағы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отбасыларна - 35 (отыз бес) айлық есептік көрсеткіш;</w:t>
      </w:r>
    </w:p>
    <w:bookmarkEnd w:id="59"/>
    <w:bookmarkStart w:name="z70" w:id="60"/>
    <w:p>
      <w:pPr>
        <w:spacing w:after="0"/>
        <w:ind w:left="0"/>
        <w:jc w:val="both"/>
      </w:pPr>
      <w:r>
        <w:rPr>
          <w:rFonts w:ascii="Times New Roman"/>
          <w:b w:val="false"/>
          <w:i w:val="false"/>
          <w:color w:val="000000"/>
          <w:sz w:val="28"/>
        </w:rPr>
        <w:t>
      1988-1989 жылдары Чернобль атом электростанциясындағы апаттың салдарын жоюға қатысқан адамдарға – 35 (отыз бес) айлық есептік көрсеткіш;</w:t>
      </w:r>
    </w:p>
    <w:bookmarkEnd w:id="60"/>
    <w:bookmarkStart w:name="z71" w:id="61"/>
    <w:p>
      <w:pPr>
        <w:spacing w:after="0"/>
        <w:ind w:left="0"/>
        <w:jc w:val="both"/>
      </w:pPr>
      <w:r>
        <w:rPr>
          <w:rFonts w:ascii="Times New Roman"/>
          <w:b w:val="false"/>
          <w:i w:val="false"/>
          <w:color w:val="000000"/>
          <w:sz w:val="28"/>
        </w:rPr>
        <w:t>
      Чернобыль АЭС-ындағы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адамдарға, сондай-ақ, ата-анасының бiрiнiң радиациялық сәуле алуы себебiнен генетикалық жағынан мүгедек болып қалған олардың балаларына – 25 (жиырма бес) айлық есептік көрсеткіш;</w:t>
      </w:r>
    </w:p>
    <w:bookmarkEnd w:id="61"/>
    <w:bookmarkStart w:name="z72" w:id="62"/>
    <w:p>
      <w:pPr>
        <w:spacing w:after="0"/>
        <w:ind w:left="0"/>
        <w:jc w:val="both"/>
      </w:pPr>
      <w:r>
        <w:rPr>
          <w:rFonts w:ascii="Times New Roman"/>
          <w:b w:val="false"/>
          <w:i w:val="false"/>
          <w:color w:val="000000"/>
          <w:sz w:val="28"/>
        </w:rPr>
        <w:t>
      4) 9 мамыр - Жеңіс күні:</w:t>
      </w:r>
    </w:p>
    <w:bookmarkEnd w:id="62"/>
    <w:bookmarkStart w:name="z73" w:id="63"/>
    <w:p>
      <w:pPr>
        <w:spacing w:after="0"/>
        <w:ind w:left="0"/>
        <w:jc w:val="both"/>
      </w:pPr>
      <w:r>
        <w:rPr>
          <w:rFonts w:ascii="Times New Roman"/>
          <w:b w:val="false"/>
          <w:i w:val="false"/>
          <w:color w:val="000000"/>
          <w:sz w:val="28"/>
        </w:rPr>
        <w:t>
      Ұлы Отан соғысының мүгедектері мен қатысушыларына – 215 (екі жүз он бес) айлық есептік көрсеткіш;</w:t>
      </w:r>
    </w:p>
    <w:bookmarkEnd w:id="63"/>
    <w:bookmarkStart w:name="z74" w:id="64"/>
    <w:p>
      <w:pPr>
        <w:spacing w:after="0"/>
        <w:ind w:left="0"/>
        <w:jc w:val="both"/>
      </w:pPr>
      <w:r>
        <w:rPr>
          <w:rFonts w:ascii="Times New Roman"/>
          <w:b w:val="false"/>
          <w:i w:val="false"/>
          <w:color w:val="000000"/>
          <w:sz w:val="28"/>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отбасыларына – 35 (отыз бес) айлық есептік көрсеткіш;</w:t>
      </w:r>
    </w:p>
    <w:bookmarkEnd w:id="64"/>
    <w:bookmarkStart w:name="z75" w:id="65"/>
    <w:p>
      <w:pPr>
        <w:spacing w:after="0"/>
        <w:ind w:left="0"/>
        <w:jc w:val="both"/>
      </w:pPr>
      <w:r>
        <w:rPr>
          <w:rFonts w:ascii="Times New Roman"/>
          <w:b w:val="false"/>
          <w:i w:val="false"/>
          <w:color w:val="000000"/>
          <w:sz w:val="28"/>
        </w:rPr>
        <w:t>
      қайталап некеге отырмаған Ұлы Отан соғысы уақытында қаза тапқан, хабар-ошарсыз кеткен әскери қызметшілердің зайыптарына - 35 (отыз бес) айлық есептік көрсеткіш;</w:t>
      </w:r>
    </w:p>
    <w:bookmarkEnd w:id="65"/>
    <w:bookmarkStart w:name="z76" w:id="66"/>
    <w:p>
      <w:pPr>
        <w:spacing w:after="0"/>
        <w:ind w:left="0"/>
        <w:jc w:val="both"/>
      </w:pPr>
      <w:r>
        <w:rPr>
          <w:rFonts w:ascii="Times New Roman"/>
          <w:b w:val="false"/>
          <w:i w:val="false"/>
          <w:color w:val="000000"/>
          <w:sz w:val="28"/>
        </w:rPr>
        <w:t>
      Ұлы Отан соғысы жылдарында тылдағы қажырлы еңбегі және мінсіз әскери қызметі үшін бұрынғы КСР Одағының ордендерімен және медальдерімен наградталғандарға – 25 (жиырма бес) айлық есептік көрсеткіш;</w:t>
      </w:r>
    </w:p>
    <w:bookmarkEnd w:id="66"/>
    <w:bookmarkStart w:name="z77" w:id="67"/>
    <w:p>
      <w:pPr>
        <w:spacing w:after="0"/>
        <w:ind w:left="0"/>
        <w:jc w:val="both"/>
      </w:pPr>
      <w:r>
        <w:rPr>
          <w:rFonts w:ascii="Times New Roman"/>
          <w:b w:val="false"/>
          <w:i w:val="false"/>
          <w:color w:val="000000"/>
          <w:sz w:val="28"/>
        </w:rPr>
        <w:t>
      1941 жылғы 22 маусымнан 1945 жылғы 9 мамырға дейін 6 айдан кем емес жұмыс істеген тұлғаларға, Ұлы Отан соғысы жылдарында тылдағы қажырлы еңбегі және мінсіз әскери қызметі үшін бұрынғы КСР Одағының ордендерімен және медальдерімен наградталмағандарға – 4,5 (төрт бүтін оннан бес) айлық есептік көрсеткіш;</w:t>
      </w:r>
    </w:p>
    <w:bookmarkEnd w:id="67"/>
    <w:bookmarkStart w:name="z78" w:id="68"/>
    <w:p>
      <w:pPr>
        <w:spacing w:after="0"/>
        <w:ind w:left="0"/>
        <w:jc w:val="both"/>
      </w:pPr>
      <w:r>
        <w:rPr>
          <w:rFonts w:ascii="Times New Roman"/>
          <w:b w:val="false"/>
          <w:i w:val="false"/>
          <w:color w:val="000000"/>
          <w:sz w:val="28"/>
        </w:rPr>
        <w:t xml:space="preserve">
      саяси қуғын-сүргін құрбандарына, саяси қуғын-сүргіннен зардап шеккен адамдарға - 4,5 (төрт бүтін оннан бес) айлық есептік көрсеткіш. </w:t>
      </w:r>
    </w:p>
    <w:bookmarkEnd w:id="68"/>
    <w:bookmarkStart w:name="z79" w:id="69"/>
    <w:p>
      <w:pPr>
        <w:spacing w:after="0"/>
        <w:ind w:left="0"/>
        <w:jc w:val="left"/>
      </w:pPr>
      <w:r>
        <w:rPr>
          <w:rFonts w:ascii="Times New Roman"/>
          <w:b/>
          <w:i w:val="false"/>
          <w:color w:val="000000"/>
        </w:rPr>
        <w:t xml:space="preserve"> 3. Әлеуметтік көмек көрсету тәртібі</w:t>
      </w:r>
    </w:p>
    <w:bookmarkEnd w:id="69"/>
    <w:bookmarkStart w:name="z80" w:id="70"/>
    <w:p>
      <w:pPr>
        <w:spacing w:after="0"/>
        <w:ind w:left="0"/>
        <w:jc w:val="both"/>
      </w:pPr>
      <w:r>
        <w:rPr>
          <w:rFonts w:ascii="Times New Roman"/>
          <w:b w:val="false"/>
          <w:i w:val="false"/>
          <w:color w:val="000000"/>
          <w:sz w:val="28"/>
        </w:rPr>
        <w:t>
      12. Атаулы күндер мен мереке күндеріне әлеуметтік көмек алушылардан өтініштер талап етілмей уәкілетті ұйымның не өзге де ұйымдардың ұсынымы бойынша Ұлан ауданының әкімдігі бекітетін тізімдер бойынша көрсетіледі.</w:t>
      </w:r>
    </w:p>
    <w:bookmarkEnd w:id="70"/>
    <w:bookmarkStart w:name="z81" w:id="71"/>
    <w:p>
      <w:pPr>
        <w:spacing w:after="0"/>
        <w:ind w:left="0"/>
        <w:jc w:val="both"/>
      </w:pPr>
      <w:r>
        <w:rPr>
          <w:rFonts w:ascii="Times New Roman"/>
          <w:b w:val="false"/>
          <w:i w:val="false"/>
          <w:color w:val="000000"/>
          <w:sz w:val="28"/>
        </w:rPr>
        <w:t>
      13. Туберкулездің белсенді түрімен ауыратын және амбулаториялық емделуде тұрған азаматтарға ай сайынғы әлеуметтік көмек туберкулезге қарсы диспансердің бірінші басшысымен бекітілген диспансердің тізімі бойынша көрсетіледі.</w:t>
      </w:r>
    </w:p>
    <w:bookmarkEnd w:id="71"/>
    <w:bookmarkStart w:name="z82" w:id="72"/>
    <w:p>
      <w:pPr>
        <w:spacing w:after="0"/>
        <w:ind w:left="0"/>
        <w:jc w:val="both"/>
      </w:pPr>
      <w:r>
        <w:rPr>
          <w:rFonts w:ascii="Times New Roman"/>
          <w:b w:val="false"/>
          <w:i w:val="false"/>
          <w:color w:val="000000"/>
          <w:sz w:val="28"/>
        </w:rPr>
        <w:t>
      14.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округтың әкіміне өтінішке қоса мынадай құжаттарды:</w:t>
      </w:r>
    </w:p>
    <w:bookmarkEnd w:id="72"/>
    <w:bookmarkStart w:name="z83" w:id="73"/>
    <w:p>
      <w:pPr>
        <w:spacing w:after="0"/>
        <w:ind w:left="0"/>
        <w:jc w:val="both"/>
      </w:pPr>
      <w:r>
        <w:rPr>
          <w:rFonts w:ascii="Times New Roman"/>
          <w:b w:val="false"/>
          <w:i w:val="false"/>
          <w:color w:val="000000"/>
          <w:sz w:val="28"/>
        </w:rPr>
        <w:t>
      1) жеке басын куәландыратын құжатты;</w:t>
      </w:r>
    </w:p>
    <w:bookmarkEnd w:id="73"/>
    <w:bookmarkStart w:name="z84" w:id="74"/>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bookmarkEnd w:id="74"/>
    <w:bookmarkStart w:name="z85" w:id="75"/>
    <w:p>
      <w:pPr>
        <w:spacing w:after="0"/>
        <w:ind w:left="0"/>
        <w:jc w:val="both"/>
      </w:pPr>
      <w:r>
        <w:rPr>
          <w:rFonts w:ascii="Times New Roman"/>
          <w:b w:val="false"/>
          <w:i w:val="false"/>
          <w:color w:val="000000"/>
          <w:sz w:val="28"/>
        </w:rPr>
        <w:t xml:space="preserve">
      3) Қазақстан Республикасы Үкіметінің 2013 жылғы 21 мамырдағы № 504 қаулысымен бекітілген Әлеуметтік көмек көрсетудің, мөлшерлерін белгілеудің және мұқтаж азаматтардың жекелеген санаттарының тізбесін айқындаудың Үлгілік Қағидаларының </w:t>
      </w:r>
      <w:r>
        <w:rPr>
          <w:rFonts w:ascii="Times New Roman"/>
          <w:b w:val="false"/>
          <w:i w:val="false"/>
          <w:color w:val="000000"/>
          <w:sz w:val="28"/>
        </w:rPr>
        <w:t>1 қосымшасына</w:t>
      </w:r>
      <w:r>
        <w:rPr>
          <w:rFonts w:ascii="Times New Roman"/>
          <w:b w:val="false"/>
          <w:i w:val="false"/>
          <w:color w:val="000000"/>
          <w:sz w:val="28"/>
        </w:rPr>
        <w:t xml:space="preserve"> сәйкес, адамның (отбасының) құрамы туралы мәліметтерді;</w:t>
      </w:r>
    </w:p>
    <w:bookmarkEnd w:id="75"/>
    <w:bookmarkStart w:name="z86" w:id="76"/>
    <w:p>
      <w:pPr>
        <w:spacing w:after="0"/>
        <w:ind w:left="0"/>
        <w:jc w:val="both"/>
      </w:pPr>
      <w:r>
        <w:rPr>
          <w:rFonts w:ascii="Times New Roman"/>
          <w:b w:val="false"/>
          <w:i w:val="false"/>
          <w:color w:val="000000"/>
          <w:sz w:val="28"/>
        </w:rPr>
        <w:t>
      4) адамның (отбасы мүшелерінің) табыстары туралы мәліметтерді;</w:t>
      </w:r>
    </w:p>
    <w:bookmarkEnd w:id="76"/>
    <w:bookmarkStart w:name="z87" w:id="77"/>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 ұсынады.</w:t>
      </w:r>
    </w:p>
    <w:bookmarkEnd w:id="77"/>
    <w:bookmarkStart w:name="z88" w:id="78"/>
    <w:p>
      <w:pPr>
        <w:spacing w:after="0"/>
        <w:ind w:left="0"/>
        <w:jc w:val="both"/>
      </w:pPr>
      <w:r>
        <w:rPr>
          <w:rFonts w:ascii="Times New Roman"/>
          <w:b w:val="false"/>
          <w:i w:val="false"/>
          <w:color w:val="000000"/>
          <w:sz w:val="28"/>
        </w:rPr>
        <w:t>
      Табиғи зiлзаланың немесе өрттiң салдарынан өмiрлiк қиын жағдайға түскен адамдар (отбасылар) өтінішті оқиға болған күннен бастап үш ай ішінде береді.</w:t>
      </w:r>
    </w:p>
    <w:bookmarkEnd w:id="78"/>
    <w:bookmarkStart w:name="z89" w:id="79"/>
    <w:p>
      <w:pPr>
        <w:spacing w:after="0"/>
        <w:ind w:left="0"/>
        <w:jc w:val="both"/>
      </w:pPr>
      <w:r>
        <w:rPr>
          <w:rFonts w:ascii="Times New Roman"/>
          <w:b w:val="false"/>
          <w:i w:val="false"/>
          <w:color w:val="000000"/>
          <w:sz w:val="28"/>
        </w:rPr>
        <w:t>
      15.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79"/>
    <w:bookmarkStart w:name="z90" w:id="80"/>
    <w:p>
      <w:pPr>
        <w:spacing w:after="0"/>
        <w:ind w:left="0"/>
        <w:jc w:val="both"/>
      </w:pPr>
      <w:r>
        <w:rPr>
          <w:rFonts w:ascii="Times New Roman"/>
          <w:b w:val="false"/>
          <w:i w:val="false"/>
          <w:color w:val="000000"/>
          <w:sz w:val="28"/>
        </w:rPr>
        <w:t xml:space="preserve">
      16. Өмірлік қиын жағдай туындап, әлеуметтік көмек көрсетуге өтініш келіп түскен кезде, уәкілетті орган бір жұмыс күні ішінде өтініш берушінің құжаттарын адамның (отбасының) материалдық жағдайына тексеру жүргізу үшін учаскелік комиссияға жібереді. </w:t>
      </w:r>
    </w:p>
    <w:bookmarkEnd w:id="80"/>
    <w:bookmarkStart w:name="z91" w:id="81"/>
    <w:p>
      <w:pPr>
        <w:spacing w:after="0"/>
        <w:ind w:left="0"/>
        <w:jc w:val="both"/>
      </w:pPr>
      <w:r>
        <w:rPr>
          <w:rFonts w:ascii="Times New Roman"/>
          <w:b w:val="false"/>
          <w:i w:val="false"/>
          <w:color w:val="000000"/>
          <w:sz w:val="28"/>
        </w:rPr>
        <w:t xml:space="preserve">
      17. Учаскелік комиссия құжаттарды алған күннен бастап екі жұмыс күні ішінде өтініш берушіге тексеру жүргізеді, оның нәтижелері бойынша Үлгілік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кент, ауыл, ауылдық округ әкіміне жібереді.</w:t>
      </w:r>
    </w:p>
    <w:bookmarkEnd w:id="81"/>
    <w:bookmarkStart w:name="z92" w:id="82"/>
    <w:p>
      <w:pPr>
        <w:spacing w:after="0"/>
        <w:ind w:left="0"/>
        <w:jc w:val="both"/>
      </w:pP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End w:id="82"/>
    <w:bookmarkStart w:name="z93" w:id="83"/>
    <w:p>
      <w:pPr>
        <w:spacing w:after="0"/>
        <w:ind w:left="0"/>
        <w:jc w:val="both"/>
      </w:pPr>
      <w:r>
        <w:rPr>
          <w:rFonts w:ascii="Times New Roman"/>
          <w:b w:val="false"/>
          <w:i w:val="false"/>
          <w:color w:val="000000"/>
          <w:sz w:val="28"/>
        </w:rPr>
        <w:t>
      18.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p>
    <w:bookmarkEnd w:id="83"/>
    <w:bookmarkStart w:name="z94" w:id="84"/>
    <w:p>
      <w:pPr>
        <w:spacing w:after="0"/>
        <w:ind w:left="0"/>
        <w:jc w:val="both"/>
      </w:pPr>
      <w:r>
        <w:rPr>
          <w:rFonts w:ascii="Times New Roman"/>
          <w:b w:val="false"/>
          <w:i w:val="false"/>
          <w:color w:val="000000"/>
          <w:sz w:val="28"/>
        </w:rPr>
        <w:t>
      19.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p>
    <w:bookmarkEnd w:id="84"/>
    <w:bookmarkStart w:name="z95" w:id="85"/>
    <w:p>
      <w:pPr>
        <w:spacing w:after="0"/>
        <w:ind w:left="0"/>
        <w:jc w:val="both"/>
      </w:pPr>
      <w:r>
        <w:rPr>
          <w:rFonts w:ascii="Times New Roman"/>
          <w:b w:val="false"/>
          <w:i w:val="false"/>
          <w:color w:val="000000"/>
          <w:sz w:val="28"/>
        </w:rPr>
        <w:t xml:space="preserve">
      20. Уәкілетті орган учаскелік комиссиядан немесе кент,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 </w:t>
      </w:r>
    </w:p>
    <w:bookmarkEnd w:id="85"/>
    <w:bookmarkStart w:name="z96" w:id="86"/>
    <w:p>
      <w:pPr>
        <w:spacing w:after="0"/>
        <w:ind w:left="0"/>
        <w:jc w:val="both"/>
      </w:pPr>
      <w:r>
        <w:rPr>
          <w:rFonts w:ascii="Times New Roman"/>
          <w:b w:val="false"/>
          <w:i w:val="false"/>
          <w:color w:val="000000"/>
          <w:sz w:val="28"/>
        </w:rPr>
        <w:t xml:space="preserve">
      21. Арнайы комиссия құжаттар келiп түскен күннен бастап екi жұмыс күнi iшiнде әлеуметтiк көмек көрсетудің қажеттiлiгi туралы қорытынды шығарады, оң қорытынды болған кезде әлеуметтiк көмектiң мөлшерiн көрсетедi. </w:t>
      </w:r>
    </w:p>
    <w:bookmarkEnd w:id="86"/>
    <w:bookmarkStart w:name="z97" w:id="87"/>
    <w:p>
      <w:pPr>
        <w:spacing w:after="0"/>
        <w:ind w:left="0"/>
        <w:jc w:val="both"/>
      </w:pPr>
      <w:r>
        <w:rPr>
          <w:rFonts w:ascii="Times New Roman"/>
          <w:b w:val="false"/>
          <w:i w:val="false"/>
          <w:color w:val="000000"/>
          <w:sz w:val="28"/>
        </w:rPr>
        <w:t>
      22.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көрсетудің қажеттілігі туралы қорытындысының негізінде, әлеуметтік көмек көрсету не көрсетуден бас тарту туралы шешім қабылдайды.</w:t>
      </w:r>
    </w:p>
    <w:bookmarkEnd w:id="87"/>
    <w:bookmarkStart w:name="z98" w:id="8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19-тармақтарында</w:t>
      </w:r>
      <w:r>
        <w:rPr>
          <w:rFonts w:ascii="Times New Roman"/>
          <w:b w:val="false"/>
          <w:i w:val="false"/>
          <w:color w:val="000000"/>
          <w:sz w:val="28"/>
        </w:rPr>
        <w:t xml:space="preserve"> көрсетілген жағдайларда уәкілетті орган өтініш берушіден немесе кент,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88"/>
    <w:bookmarkStart w:name="z99" w:id="89"/>
    <w:p>
      <w:pPr>
        <w:spacing w:after="0"/>
        <w:ind w:left="0"/>
        <w:jc w:val="both"/>
      </w:pPr>
      <w:r>
        <w:rPr>
          <w:rFonts w:ascii="Times New Roman"/>
          <w:b w:val="false"/>
          <w:i w:val="false"/>
          <w:color w:val="000000"/>
          <w:sz w:val="28"/>
        </w:rPr>
        <w:t>
      23.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p>
    <w:bookmarkEnd w:id="89"/>
    <w:bookmarkStart w:name="z100" w:id="90"/>
    <w:p>
      <w:pPr>
        <w:spacing w:after="0"/>
        <w:ind w:left="0"/>
        <w:jc w:val="both"/>
      </w:pPr>
      <w:r>
        <w:rPr>
          <w:rFonts w:ascii="Times New Roman"/>
          <w:b w:val="false"/>
          <w:i w:val="false"/>
          <w:color w:val="000000"/>
          <w:sz w:val="28"/>
        </w:rPr>
        <w:t>
      24. Әлеуметтік көмек көрсетуден бас тарту:</w:t>
      </w:r>
    </w:p>
    <w:bookmarkEnd w:id="90"/>
    <w:bookmarkStart w:name="z101" w:id="91"/>
    <w:p>
      <w:pPr>
        <w:spacing w:after="0"/>
        <w:ind w:left="0"/>
        <w:jc w:val="both"/>
      </w:pPr>
      <w:r>
        <w:rPr>
          <w:rFonts w:ascii="Times New Roman"/>
          <w:b w:val="false"/>
          <w:i w:val="false"/>
          <w:color w:val="000000"/>
          <w:sz w:val="28"/>
        </w:rPr>
        <w:t>
      1) өтiнiш берушiлер ұсынған мәлiметтердiң дәйексiздiгi анықталған;</w:t>
      </w:r>
    </w:p>
    <w:bookmarkEnd w:id="91"/>
    <w:bookmarkStart w:name="z102" w:id="92"/>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 жалтарған;</w:t>
      </w:r>
    </w:p>
    <w:bookmarkEnd w:id="92"/>
    <w:bookmarkStart w:name="z103" w:id="93"/>
    <w:p>
      <w:pPr>
        <w:spacing w:after="0"/>
        <w:ind w:left="0"/>
        <w:jc w:val="both"/>
      </w:pPr>
      <w:r>
        <w:rPr>
          <w:rFonts w:ascii="Times New Roman"/>
          <w:b w:val="false"/>
          <w:i w:val="false"/>
          <w:color w:val="000000"/>
          <w:sz w:val="28"/>
        </w:rPr>
        <w:t>
      3) адамның (отбасының) жан басына шаққандағы орташа табысы әлеуметтiк көмек көрсету үшiн жергілікті өкілді органдар белгiлеген шектен артқан жағдайларда жүзеге асырылады.</w:t>
      </w:r>
    </w:p>
    <w:bookmarkEnd w:id="93"/>
    <w:bookmarkStart w:name="z104" w:id="94"/>
    <w:p>
      <w:pPr>
        <w:spacing w:after="0"/>
        <w:ind w:left="0"/>
        <w:jc w:val="both"/>
      </w:pPr>
      <w:r>
        <w:rPr>
          <w:rFonts w:ascii="Times New Roman"/>
          <w:b w:val="false"/>
          <w:i w:val="false"/>
          <w:color w:val="000000"/>
          <w:sz w:val="28"/>
        </w:rPr>
        <w:t>
      25. Әлеуметтiк көмек ұсынуға шығыстарды қаржыландыру жергілікті бюджетте көзделген ағымдағы қаржы жылына арналған қаражат шегiнде жүзеге асырылады.</w:t>
      </w:r>
    </w:p>
    <w:bookmarkEnd w:id="94"/>
    <w:bookmarkStart w:name="z105" w:id="95"/>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95"/>
    <w:bookmarkStart w:name="z106" w:id="96"/>
    <w:p>
      <w:pPr>
        <w:spacing w:after="0"/>
        <w:ind w:left="0"/>
        <w:jc w:val="both"/>
      </w:pPr>
      <w:r>
        <w:rPr>
          <w:rFonts w:ascii="Times New Roman"/>
          <w:b w:val="false"/>
          <w:i w:val="false"/>
          <w:color w:val="000000"/>
          <w:sz w:val="28"/>
        </w:rPr>
        <w:t>
      26. Әлеуметтік көмек:</w:t>
      </w:r>
    </w:p>
    <w:bookmarkEnd w:id="96"/>
    <w:bookmarkStart w:name="z107" w:id="97"/>
    <w:p>
      <w:pPr>
        <w:spacing w:after="0"/>
        <w:ind w:left="0"/>
        <w:jc w:val="both"/>
      </w:pPr>
      <w:r>
        <w:rPr>
          <w:rFonts w:ascii="Times New Roman"/>
          <w:b w:val="false"/>
          <w:i w:val="false"/>
          <w:color w:val="000000"/>
          <w:sz w:val="28"/>
        </w:rPr>
        <w:t>
      1) алушы қайтыс болғанда;</w:t>
      </w:r>
    </w:p>
    <w:bookmarkEnd w:id="97"/>
    <w:bookmarkStart w:name="z108" w:id="98"/>
    <w:p>
      <w:pPr>
        <w:spacing w:after="0"/>
        <w:ind w:left="0"/>
        <w:jc w:val="both"/>
      </w:pPr>
      <w:r>
        <w:rPr>
          <w:rFonts w:ascii="Times New Roman"/>
          <w:b w:val="false"/>
          <w:i w:val="false"/>
          <w:color w:val="000000"/>
          <w:sz w:val="28"/>
        </w:rPr>
        <w:t>
      2) алушы Ұлан ауданының шегінен тыс тұрақты тұруға кеткенде;</w:t>
      </w:r>
    </w:p>
    <w:bookmarkEnd w:id="98"/>
    <w:bookmarkStart w:name="z109" w:id="99"/>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жібергенде;</w:t>
      </w:r>
    </w:p>
    <w:bookmarkEnd w:id="99"/>
    <w:bookmarkStart w:name="z110" w:id="100"/>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100"/>
    <w:bookmarkStart w:name="z111" w:id="101"/>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101"/>
    <w:bookmarkStart w:name="z112" w:id="102"/>
    <w:p>
      <w:pPr>
        <w:spacing w:after="0"/>
        <w:ind w:left="0"/>
        <w:jc w:val="both"/>
      </w:pPr>
      <w:r>
        <w:rPr>
          <w:rFonts w:ascii="Times New Roman"/>
          <w:b w:val="false"/>
          <w:i w:val="false"/>
          <w:color w:val="000000"/>
          <w:sz w:val="28"/>
        </w:rPr>
        <w:t>
      27. Артық төленген сомалар ерікті немесе Қазақстан Республикасының заңнамасында белгіленген өзгеше тәртіпте қайтаруға жатады.</w:t>
      </w:r>
    </w:p>
    <w:bookmarkEnd w:id="102"/>
    <w:bookmarkStart w:name="z113" w:id="103"/>
    <w:p>
      <w:pPr>
        <w:spacing w:after="0"/>
        <w:ind w:left="0"/>
        <w:jc w:val="left"/>
      </w:pPr>
      <w:r>
        <w:rPr>
          <w:rFonts w:ascii="Times New Roman"/>
          <w:b/>
          <w:i w:val="false"/>
          <w:color w:val="000000"/>
        </w:rPr>
        <w:t xml:space="preserve"> 5. Қорытынды қағида</w:t>
      </w:r>
    </w:p>
    <w:bookmarkEnd w:id="103"/>
    <w:bookmarkStart w:name="z114" w:id="104"/>
    <w:p>
      <w:pPr>
        <w:spacing w:after="0"/>
        <w:ind w:left="0"/>
        <w:jc w:val="both"/>
      </w:pPr>
      <w:r>
        <w:rPr>
          <w:rFonts w:ascii="Times New Roman"/>
          <w:b w:val="false"/>
          <w:i w:val="false"/>
          <w:color w:val="000000"/>
          <w:sz w:val="28"/>
        </w:rPr>
        <w:t>
      28. Әлеуметтік көмек көрсету мониторингін және есепке алуды уәкілетті орган "Е-собес" автоматтандырылған ақпараттық жүйесінің дерекқорын пайдалана отырып жүргізеді.</w:t>
      </w:r>
    </w:p>
    <w:bookmarkEnd w:id="1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