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614c" w14:textId="7466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әкімдігінің 2018 жылғы 29 маусымдағы № 238 "Ұлан ауданының елді мекендерінде салық салу объектісінің орналасқан жерін ескеретін аймаққа бөлу коэффициенттерін бекіту туралы" қаулысының күшін жою туралы</w:t>
      </w:r>
    </w:p>
    <w:p>
      <w:pPr>
        <w:spacing w:after="0"/>
        <w:ind w:left="0"/>
        <w:jc w:val="both"/>
      </w:pPr>
      <w:r>
        <w:rPr>
          <w:rFonts w:ascii="Times New Roman"/>
          <w:b w:val="false"/>
          <w:i w:val="false"/>
          <w:color w:val="000000"/>
          <w:sz w:val="28"/>
        </w:rPr>
        <w:t>Шығыс Қазақстан облысы Ұлан ауданы әкімдігінің 2019 жылғы 2 шілдедегі № 280 қаулысы. Шығыс Қазақстан облысының Әділет департаментінде 2019 жылғы 9 шілдеде № 6065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Ұлан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Ұлан ауданы әкімдігінің 2018 жылғы 29 маусымдағы № 238 "Ұлан ауданының елді мекендерінде салық салу объектісінің орналасқан жерін ескеретін аймаққа бөлу коэффициенттерін бекіту туралы" (Нормативтік құқықтық актілерді мемлекеттік тіркеу тізімінде № 5-17-186 нөмірмен тіркелген, 2018 жылғы 31 шілдедегі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"Ұлан ауданы әкімінің аппараты" мемлекеттік мекемесі Қазақстан Республикасының белгіленген заңнамалық тәртіпте:</w:t>
      </w:r>
    </w:p>
    <w:bookmarkEnd w:id="3"/>
    <w:bookmarkStart w:name="z10" w:id="4"/>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қаулыны мемлекеттік тіркелген күнінен бастап, он күнтізбелік күн ішінде оның көшірмесін "Республикалық құқықтық ақпарат орталығы" шаруашылық жүргізу құқығындағы республикалық мемлекеттік кәсіпорнына қағаз және электронды түрде қазақ және орыс тілдерінде жариялау және Қазақстан Республикасының нормативтік құқықтық актілерінің Эталондық бақылау банкінде орналастыру үшін жіберілуін;</w:t>
      </w:r>
    </w:p>
    <w:bookmarkEnd w:id="5"/>
    <w:bookmarkStart w:name="z12" w:id="6"/>
    <w:p>
      <w:pPr>
        <w:spacing w:after="0"/>
        <w:ind w:left="0"/>
        <w:jc w:val="both"/>
      </w:pPr>
      <w:r>
        <w:rPr>
          <w:rFonts w:ascii="Times New Roman"/>
          <w:b w:val="false"/>
          <w:i w:val="false"/>
          <w:color w:val="000000"/>
          <w:sz w:val="28"/>
        </w:rPr>
        <w:t>
      3) осы қаулыны мемлекеттік тіркелген күнінен бастап, он күнтізбелік күн ішінде оның көшірмелерін Ұлан ауданының аумағында таралатын мерзімді баспасөз басылымдарында ресми жариялауға жіберілуін;</w:t>
      </w:r>
    </w:p>
    <w:bookmarkEnd w:id="6"/>
    <w:bookmarkStart w:name="z13" w:id="7"/>
    <w:p>
      <w:pPr>
        <w:spacing w:after="0"/>
        <w:ind w:left="0"/>
        <w:jc w:val="both"/>
      </w:pPr>
      <w:r>
        <w:rPr>
          <w:rFonts w:ascii="Times New Roman"/>
          <w:b w:val="false"/>
          <w:i w:val="false"/>
          <w:color w:val="000000"/>
          <w:sz w:val="28"/>
        </w:rPr>
        <w:t xml:space="preserve">
      4) осы қаулыны оны ресми жариялағаннан кейін Ұлан ауданы әкімінің интернет-ресурсында орналастыруын қамтамасыз етсін. </w:t>
      </w:r>
    </w:p>
    <w:bookmarkEnd w:id="7"/>
    <w:bookmarkStart w:name="z14" w:id="8"/>
    <w:p>
      <w:pPr>
        <w:spacing w:after="0"/>
        <w:ind w:left="0"/>
        <w:jc w:val="both"/>
      </w:pPr>
      <w:r>
        <w:rPr>
          <w:rFonts w:ascii="Times New Roman"/>
          <w:b w:val="false"/>
          <w:i w:val="false"/>
          <w:color w:val="000000"/>
          <w:sz w:val="28"/>
        </w:rPr>
        <w:t>
      3. Осы қаулының орындалуын бақылау аудан әкімінің орынбасары А. Хосчановқа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