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61a6" w14:textId="f096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2018 жылдың 28 желтоқсандағы № 265 "2019-2021 жылдарға арналған Ұлан ауданының ауылдық округтер мен кенттер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2019 жылғы 19 шілдедегі № 304 шешімі. Шығыс Қазақстан облысының Әділет департаментінде 2019 жылғы 23 шілдеде № 6087 болып тіркелді. Күші жойылды - Шығыс Қазақстан облысы Ұлан ауданы мәслихатының 2019 жылғы 30 желтоқсандағы № 341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ауданы мәслихатының 30.12.2019 № 341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Ұлан аудандық мәслихатының 2019 жылғы 3 шілдедегі № 298 "Ұлан аудандық мәслихатының 2018 жылдың 24 желтоқсандағы № 257 "2019-2021 жылдарға арналған Ұлан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6064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мәслихаттың 2018 жылғы 28 желтоқсандағы № 265 "2019-2021 жылдарға арналған Ұлан ауданының кенттер мен ауылдық округтер бюджеттері туралы" шешіміне (нормативтік құқықтық актілерді мемлекеттік тіркеу Тізілімінде 5-17-213 нөмірімен тіркелген, 2019 жылғы 31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Аблакет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31477,0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4065,0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27412,0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32201,9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724,9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Аблакет ауылдық округінің бюджетіне аудандық бюджеттен берілетін субвенция көлемі 13179,0 мың тенге сомасында белгіленгені ескерілсін.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жылы Аблакет ауылдық округінің бюджетте аудандық бюджеттен ағымдағы нысаналы трансферттер 14233,0 мың теңге сомасында қарастырылсын.";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2019-2021 жылдарға арналған Айыртау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29080,1 мың теңге, соның ішінде: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4006,6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121,4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24952,1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30238,0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1157,9 мың теңге.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Айыртау ауылдық округінің бюджетіне аудандық бюджеттен берілетін субвенция көлемі 13450,0 мың тенге сомасында белгіленгені ескерілсін.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2019 жылы Айыртау ауылдық округінің бюджетте аудандық бюджеттен ағымдағы нысаналы трансферттер 11502,1 мың теңге сомасында қарастырылсын.";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2019-2021 жылдарға арналған Бозанбай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26359,9 мың теңге, соның ішінде: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3355,0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23004,9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26879,8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519,9 мың теңге.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2019 жылға арналған Бозанбай ауылдық округінің бюджетіне аудандық бюджеттен берілетін субвенция көлемі 11696,0 мың тенге сомасында белгіленгені ескерілсін.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2019 жылы Бозанбай ауылдық округінің бюджетте аудандық бюджеттен ағымдағы нысаналы трансферттер 11308,9 мың теңге сомасында қарастырылсын.";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2019-2021 жылдарға арналған Қасым Қайсенов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67099,0 мың теңге, соның ішінде: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14601,0 мың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184,0 мың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52314,0 мың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69114,4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2015,4 мың теңге.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2019 жылға арналған Қасым Қайсенов кентінің бюджетіне аудандық бюджеттен берілетін субвенция көлемі 29526,0 мың тенге сомасында белгіленгені ескерілсін.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2019 жылы Қасым Қайсенов кентінің бюджетте аудандық бюджеттен ағымдағы нысаналы трансферттер 22788,0 мың теңге сомасында қарастырылсын.";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2019-2021 жылдарға арналған Саратовка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27916,2 мың теңге, соның ішінде: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1616,0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26300,2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28509,3 мың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593,1 мың теңге.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2019 жылға арналған Саратовка ауылдық округінің бюджетіне аудандық бюджеттен берілетін субвенция көлемі 14362,0 мың тенге сомасында белгіленгені ескерілсін.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2019 жылы Саратовка ауылдық округінің бюджетте аудандық бюджеттен ағымдағы нысаналы трансферттер 11938,2 мың теңге сомасында қарастырылсын.";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2019-2021 жылдарға арналған Таврия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39692,0 мың теңге, соның ішінде: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12292,0 мың теңге;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27400,0 мың теңге;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41112,6 мың теңге;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1493,6 мың теңге.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2019 жылға арналған Таврия ауылдық округінің бюджетіне аудандық бюджеттен берілетін субвенция көлемі 12896,0 мың тенге сомасында белгіленгені ескерілсін.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2019 жылы Таврия ауылдық округінің бюджетте аудандық бюджеттен ағымдағы нысаналы трансферттер 14504,0 мың теңге сомасында қарастырылсын.";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2019-2021 жылдарға арналған Тарғын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32172,0 мың теңге, соның ішінде: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5582,0 мың теңге;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26590,0 мың теңге;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33384,2 мың теңге;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1212,2 мың теңге.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2019 жылға арналған Тарғын ауылдық округінің бюджетіне аудандық бюджеттен берілетін субвенция көлемі 12869,0 мың тенге сомасында белгіленгені ескерілсін.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2019 жылы Тарғын ауылдық округінің бюджетте аудандық бюджеттен ағымдағы нысаналы трансферттер 13721,0 мың теңге сомасында қарастырылсын.";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2019-2021 жылдарға арналған Төлеген Тоқтаров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27108,8 мың теңге, соның ішінде: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6832,0 мың теңге;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20276,8 мың теңге;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27535,2 мың теңге;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426,4 мың теңге.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2019 жылға арналған Төлеген Тоқтаров ауылдық округінің бюджетіне аудандық бюджеттен берілетін субвенция көлемі 9025,0 мың тенге сомасында белгіленгені ескерілсін.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2019 жылы Төлеген Тоқтаров ауылдық округінің бюджетте аудандық бюджеттен ағымдағы нысаналы трансферттер 11251,8 мың теңге сомасында қарастырылсын.";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19 шілдедегі № 304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№ 1 қосымша</w:t>
            </w:r>
          </w:p>
        </w:tc>
      </w:tr>
    </w:tbl>
    <w:bookmarkStart w:name="z18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Аблакет ауылдық округінің 2019 жылға арналған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19 шілдедегі № 304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№ 4 қосымша</w:t>
            </w:r>
          </w:p>
        </w:tc>
      </w:tr>
    </w:tbl>
    <w:bookmarkStart w:name="z18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Айыртау ауылдық округінің 2019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19 шілдедегі № 304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№ 10 қосымша</w:t>
            </w:r>
          </w:p>
        </w:tc>
      </w:tr>
    </w:tbl>
    <w:bookmarkStart w:name="z19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Бозанбай ауылдық округінің 2019 жылға арналған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19 шілдедегі № 304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№ 13 қосымша</w:t>
            </w:r>
          </w:p>
        </w:tc>
      </w:tr>
    </w:tbl>
    <w:bookmarkStart w:name="z19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Қасым Қайсенов кентінің 2019 жылға арналған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19 шілдедегі № 304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№ 16 қосымша</w:t>
            </w:r>
          </w:p>
        </w:tc>
      </w:tr>
    </w:tbl>
    <w:bookmarkStart w:name="z19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Саратовка ауылдық округінің 2019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19 шілдедегі № 304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№ 19 қосымша</w:t>
            </w:r>
          </w:p>
        </w:tc>
      </w:tr>
    </w:tbl>
    <w:bookmarkStart w:name="z19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Таврия ауылдық округінің 2019 жылға арналған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19 шілдедегі № 304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№ 22 қосымша</w:t>
            </w:r>
          </w:p>
        </w:tc>
      </w:tr>
    </w:tbl>
    <w:bookmarkStart w:name="z20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Тарғын ауылдық округінің 2019 жылға арналған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19 шілдедегі № 304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№ 25 қосымша</w:t>
            </w:r>
          </w:p>
        </w:tc>
      </w:tr>
    </w:tbl>
    <w:bookmarkStart w:name="z20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Төлеген Тоқтаров ауылдық округінің 2019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