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19a8" w14:textId="90019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туралы</w:t>
      </w:r>
    </w:p>
    <w:p>
      <w:pPr>
        <w:spacing w:after="0"/>
        <w:ind w:left="0"/>
        <w:jc w:val="both"/>
      </w:pPr>
      <w:r>
        <w:rPr>
          <w:rFonts w:ascii="Times New Roman"/>
          <w:b w:val="false"/>
          <w:i w:val="false"/>
          <w:color w:val="000000"/>
          <w:sz w:val="28"/>
        </w:rPr>
        <w:t>Шығыс Қазақстан облысы Ұлан ауданы мәслихатының 2019 жылғы 23 қазандағы № 323 шешімі. Шығыс Қазақстан облысының Әділет департаментінде 2019 жылғы 31 қазанда № 6238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шiлдедегi "Агроөнеркәсiптiк кешендi және ауылдық аумақтарды дамытуды мемлекеттiк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Ұлттық экономика министрлігінің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Ұлан аудандық мәслихаты ШЕШIМ ҚАБЫЛДАДЫ:</w:t>
      </w:r>
    </w:p>
    <w:bookmarkEnd w:id="1"/>
    <w:bookmarkStart w:name="z8" w:id="2"/>
    <w:p>
      <w:pPr>
        <w:spacing w:after="0"/>
        <w:ind w:left="0"/>
        <w:jc w:val="both"/>
      </w:pPr>
      <w:r>
        <w:rPr>
          <w:rFonts w:ascii="Times New Roman"/>
          <w:b w:val="false"/>
          <w:i w:val="false"/>
          <w:color w:val="000000"/>
          <w:sz w:val="28"/>
        </w:rPr>
        <w:t>
      1. Ұлан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мамандарына 2019 жылы әлеуметтiк қолдау шараларының келесі түрлері көрсетілсін:</w:t>
      </w:r>
    </w:p>
    <w:bookmarkEnd w:id="2"/>
    <w:bookmarkStart w:name="z9" w:id="3"/>
    <w:p>
      <w:pPr>
        <w:spacing w:after="0"/>
        <w:ind w:left="0"/>
        <w:jc w:val="both"/>
      </w:pPr>
      <w:r>
        <w:rPr>
          <w:rFonts w:ascii="Times New Roman"/>
          <w:b w:val="false"/>
          <w:i w:val="false"/>
          <w:color w:val="000000"/>
          <w:sz w:val="28"/>
        </w:rPr>
        <w:t>
      1) жүз еселiк айлық есептiк көрсеткiшке тең сомада көтерме жәрдемақы;</w:t>
      </w:r>
    </w:p>
    <w:bookmarkEnd w:id="3"/>
    <w:bookmarkStart w:name="z10" w:id="4"/>
    <w:p>
      <w:pPr>
        <w:spacing w:after="0"/>
        <w:ind w:left="0"/>
        <w:jc w:val="both"/>
      </w:pPr>
      <w:r>
        <w:rPr>
          <w:rFonts w:ascii="Times New Roman"/>
          <w:b w:val="false"/>
          <w:i w:val="false"/>
          <w:color w:val="000000"/>
          <w:sz w:val="28"/>
        </w:rPr>
        <w:t>
      2) тұрғын үй сатып алу немесе салу үшiн бiр мың бес жүз еселiк айлық есептiк көрсеткiштен аспайтын сомада бюджеттiк кредит.</w:t>
      </w:r>
    </w:p>
    <w:bookmarkEnd w:id="4"/>
    <w:bookmarkStart w:name="z11" w:id="5"/>
    <w:p>
      <w:pPr>
        <w:spacing w:after="0"/>
        <w:ind w:left="0"/>
        <w:jc w:val="both"/>
      </w:pPr>
      <w:r>
        <w:rPr>
          <w:rFonts w:ascii="Times New Roman"/>
          <w:b w:val="false"/>
          <w:i w:val="false"/>
          <w:color w:val="000000"/>
          <w:sz w:val="28"/>
        </w:rPr>
        <w:t>
      2. Осы шешiм оның алғашқы ресми жарияланған күнінен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Бережной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