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918f" w14:textId="c069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2019 жылғы 26 желтоқсандағы № 332 шешімі. Шығыс Қазақстан облысының Әділет департаментінде 2020 жылғы 15 қаңтарда № 6505 болып тіркелді. Күші жойылды - Шығыс Қазақстан облысы Ұлан ауданы мәслихатының 2024 жылғы 27 наурыздағы № 119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Ұлан ауданы мәслихатының 27.03.2024 </w:t>
      </w:r>
      <w:r>
        <w:rPr>
          <w:rFonts w:ascii="Times New Roman"/>
          <w:b w:val="false"/>
          <w:i w:val="false"/>
          <w:color w:val="ff0000"/>
          <w:sz w:val="28"/>
        </w:rPr>
        <w:t>№ 119</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Ұлан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Ұлан аудандық мәслихаттың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Тізлімінде 5609 нөмірімен тіркелген, 2018 жылғы 19 сәуірде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2"/>
    <w:bookmarkStart w:name="z9" w:id="3"/>
    <w:p>
      <w:pPr>
        <w:spacing w:after="0"/>
        <w:ind w:left="0"/>
        <w:jc w:val="both"/>
      </w:pPr>
      <w:r>
        <w:rPr>
          <w:rFonts w:ascii="Times New Roman"/>
          <w:b w:val="false"/>
          <w:i w:val="false"/>
          <w:color w:val="000000"/>
          <w:sz w:val="28"/>
        </w:rPr>
        <w:t>
      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қағидаларында: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13)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абзацы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мазмұндағы азат жолмен толықтырылсын: "30 тамыз - Қазақстан Республикасының Конституциясы күні - 16 жасқа дейін мүгедек баланы тәрбиелеп отырған адамдарға - 5 (бес) айлық есептік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2) тармақшасы алынып тасталсын.</w:t>
      </w:r>
    </w:p>
    <w:bookmarkStart w:name="z14"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Кайролдинов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