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ce97" w14:textId="170c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Ұлан ауданының ауылдық округтер мен кенттер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2019 жылғы 30 желтоқсандағы № 341 шешімі. Шығыс Қазақстан облысының Әділет департаментінде 2020 жылғы 22 қаңтарда № 6682 болып тіркелді. Күші жойылды - Шығыс Қазақстан облысы Ұлан ауданы мәслихатының 2020 жылғы 30 желтоқсандағы № 439 шешімімен</w:t>
      </w:r>
    </w:p>
    <w:p>
      <w:pPr>
        <w:spacing w:after="0"/>
        <w:ind w:left="0"/>
        <w:jc w:val="both"/>
      </w:pPr>
      <w:bookmarkStart w:name="z551" w:id="0"/>
      <w:r>
        <w:rPr>
          <w:rFonts w:ascii="Times New Roman"/>
          <w:b w:val="false"/>
          <w:i w:val="false"/>
          <w:color w:val="ff0000"/>
          <w:sz w:val="28"/>
        </w:rPr>
        <w:t xml:space="preserve">
      Ескерту. Күші жойылды - Шығыс Қазақстан облысы Ұлан ауданы мәслихатының 30.12.2020 № 439 </w:t>
      </w:r>
      <w:r>
        <w:rPr>
          <w:rFonts w:ascii="Times New Roman"/>
          <w:b w:val="false"/>
          <w:i w:val="false"/>
          <w:color w:val="ff0000"/>
          <w:sz w:val="28"/>
        </w:rPr>
        <w:t>шешімімен</w:t>
      </w:r>
      <w:r>
        <w:rPr>
          <w:rFonts w:ascii="Times New Roman"/>
          <w:b w:val="false"/>
          <w:i w:val="false"/>
          <w:color w:val="ff0000"/>
          <w:sz w:val="28"/>
        </w:rPr>
        <w:t xml:space="preserve"> (</w:t>
      </w:r>
      <w:r>
        <w:rPr>
          <w:rFonts w:ascii="Times New Roman"/>
          <w:b w:val="false"/>
          <w:i w:val="false"/>
          <w:color w:val="ff0000"/>
          <w:sz w:val="28"/>
        </w:rPr>
        <w:t>01.01.2021 бастап қолданысқа енгiзiледi).</w:t>
      </w:r>
    </w:p>
    <w:bookmarkEnd w:id="0"/>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Ұлан аудандық мәслихатының 2019 жылғы 26 желтоқсандағы № 330 "2020-2022 жылдарға арналған Ұлан ауданының бюджеті туралы" VI (нормативтік құқықтық актілерді мемлекеттік тіркеу Тізілімінде № 6506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2020-2022 жылдарға арналған Аблакет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3-қосымшаларға </w:t>
      </w:r>
      <w:r>
        <w:rPr>
          <w:rFonts w:ascii="Times New Roman"/>
          <w:b w:val="false"/>
          <w:i w:val="false"/>
          <w:color w:val="000000"/>
          <w:sz w:val="28"/>
        </w:rPr>
        <w:t>сәйкес, соның ішінде 2020 жылға мынадай көлемдерде бекітілсін:</w:t>
      </w:r>
    </w:p>
    <w:bookmarkEnd w:id="2"/>
    <w:p>
      <w:pPr>
        <w:spacing w:after="0"/>
        <w:ind w:left="0"/>
        <w:jc w:val="both"/>
      </w:pPr>
      <w:r>
        <w:rPr>
          <w:rFonts w:ascii="Times New Roman"/>
          <w:b w:val="false"/>
          <w:i w:val="false"/>
          <w:color w:val="000000"/>
          <w:sz w:val="28"/>
        </w:rPr>
        <w:t>
      1) кірістер –25291,3 мың теңге, соның ішінде:</w:t>
      </w:r>
    </w:p>
    <w:p>
      <w:pPr>
        <w:spacing w:after="0"/>
        <w:ind w:left="0"/>
        <w:jc w:val="both"/>
      </w:pPr>
      <w:r>
        <w:rPr>
          <w:rFonts w:ascii="Times New Roman"/>
          <w:b w:val="false"/>
          <w:i w:val="false"/>
          <w:color w:val="000000"/>
          <w:sz w:val="28"/>
        </w:rPr>
        <w:t>
      салықтық түсімдер – 10036,3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15255,0 мың теңге;</w:t>
      </w:r>
    </w:p>
    <w:p>
      <w:pPr>
        <w:spacing w:after="0"/>
        <w:ind w:left="0"/>
        <w:jc w:val="both"/>
      </w:pPr>
      <w:r>
        <w:rPr>
          <w:rFonts w:ascii="Times New Roman"/>
          <w:b w:val="false"/>
          <w:i w:val="false"/>
          <w:color w:val="000000"/>
          <w:sz w:val="28"/>
        </w:rPr>
        <w:t>
      2) шығындар – 27727,0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-2435,7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2435,7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2435,7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6" w:id="3"/>
    <w:p>
      <w:pPr>
        <w:spacing w:after="0"/>
        <w:ind w:left="0"/>
        <w:jc w:val="both"/>
      </w:pPr>
      <w:r>
        <w:rPr>
          <w:rFonts w:ascii="Times New Roman"/>
          <w:b w:val="false"/>
          <w:i w:val="false"/>
          <w:color w:val="000000"/>
          <w:sz w:val="28"/>
        </w:rPr>
        <w:t>
      2. 2020 жылға арналған Аблакет ауылдық округінің бюджетіне аудандық бюджеттен берілетін субвенция көлемі 13255,0 мың тенге сомасында белгіленгені ескерілсін.</w:t>
      </w:r>
    </w:p>
    <w:bookmarkEnd w:id="3"/>
    <w:bookmarkStart w:name="z92" w:id="4"/>
    <w:p>
      <w:pPr>
        <w:spacing w:after="0"/>
        <w:ind w:left="0"/>
        <w:jc w:val="both"/>
      </w:pPr>
      <w:r>
        <w:rPr>
          <w:rFonts w:ascii="Times New Roman"/>
          <w:b w:val="false"/>
          <w:i w:val="false"/>
          <w:color w:val="000000"/>
          <w:sz w:val="28"/>
        </w:rPr>
        <w:t>
      2-1. 2020 жылы Аблакет ауылдық округінің бюджетінде нысаналы ағымдағы трансферттер 2000,0 мың теңге сомасында қарастырылсын.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15.07.2020 </w:t>
      </w:r>
      <w:r>
        <w:rPr>
          <w:rFonts w:ascii="Times New Roman"/>
          <w:b w:val="false"/>
          <w:i w:val="false"/>
          <w:color w:val="000000"/>
          <w:sz w:val="28"/>
        </w:rPr>
        <w:t>№ 394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7" w:id="5"/>
    <w:p>
      <w:pPr>
        <w:spacing w:after="0"/>
        <w:ind w:left="0"/>
        <w:jc w:val="both"/>
      </w:pPr>
      <w:r>
        <w:rPr>
          <w:rFonts w:ascii="Times New Roman"/>
          <w:b w:val="false"/>
          <w:i w:val="false"/>
          <w:color w:val="000000"/>
          <w:sz w:val="28"/>
        </w:rPr>
        <w:t xml:space="preserve">
      3 2020-2022 жылдарға арналған Айыртау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5"/>
    <w:p>
      <w:pPr>
        <w:spacing w:after="0"/>
        <w:ind w:left="0"/>
        <w:jc w:val="both"/>
      </w:pPr>
      <w:r>
        <w:rPr>
          <w:rFonts w:ascii="Times New Roman"/>
          <w:b w:val="false"/>
          <w:i w:val="false"/>
          <w:color w:val="000000"/>
          <w:sz w:val="28"/>
        </w:rPr>
        <w:t>
      1) кірістер – 37045,5 мың теңге, соның ішінде:</w:t>
      </w:r>
    </w:p>
    <w:p>
      <w:pPr>
        <w:spacing w:after="0"/>
        <w:ind w:left="0"/>
        <w:jc w:val="both"/>
      </w:pPr>
      <w:r>
        <w:rPr>
          <w:rFonts w:ascii="Times New Roman"/>
          <w:b w:val="false"/>
          <w:i w:val="false"/>
          <w:color w:val="000000"/>
          <w:sz w:val="28"/>
        </w:rPr>
        <w:t>
      салықтық түсімдер – 5510,1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–31535,4 мың теңге;</w:t>
      </w:r>
    </w:p>
    <w:p>
      <w:pPr>
        <w:spacing w:after="0"/>
        <w:ind w:left="0"/>
        <w:jc w:val="both"/>
      </w:pPr>
      <w:r>
        <w:rPr>
          <w:rFonts w:ascii="Times New Roman"/>
          <w:b w:val="false"/>
          <w:i w:val="false"/>
          <w:color w:val="000000"/>
          <w:sz w:val="28"/>
        </w:rPr>
        <w:t>
      2) шығындар – 38015,4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-969,9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969,9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969,9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45" w:id="6"/>
    <w:p>
      <w:pPr>
        <w:spacing w:after="0"/>
        <w:ind w:left="0"/>
        <w:jc w:val="both"/>
      </w:pPr>
      <w:r>
        <w:rPr>
          <w:rFonts w:ascii="Times New Roman"/>
          <w:b w:val="false"/>
          <w:i w:val="false"/>
          <w:color w:val="000000"/>
          <w:sz w:val="28"/>
        </w:rPr>
        <w:t>
      4. 2020 жылға арналған Айыртау ауылдық округінің бюджетіне аудандық бюджеттен берілетін субвенция көлемі 12820,0 мың тенге сомасында белгіленгені ескерілсін.</w:t>
      </w:r>
    </w:p>
    <w:bookmarkEnd w:id="6"/>
    <w:bookmarkStart w:name="z93" w:id="7"/>
    <w:p>
      <w:pPr>
        <w:spacing w:after="0"/>
        <w:ind w:left="0"/>
        <w:jc w:val="both"/>
      </w:pPr>
      <w:r>
        <w:rPr>
          <w:rFonts w:ascii="Times New Roman"/>
          <w:b w:val="false"/>
          <w:i w:val="false"/>
          <w:color w:val="000000"/>
          <w:sz w:val="28"/>
        </w:rPr>
        <w:t>
      4-1. 2020 жылы Айыртау ауылдық округінің бюджетінде нысаналы ағымдағы трансферттер 18715,4 мың теңге сомасында қарастырылсын.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Шығыс Қазақстан облысы Ұлан аудандық мәслихатының 21.10.2020 </w:t>
      </w:r>
      <w:r>
        <w:rPr>
          <w:rFonts w:ascii="Times New Roman"/>
          <w:b w:val="false"/>
          <w:i w:val="false"/>
          <w:color w:val="000000"/>
          <w:sz w:val="28"/>
        </w:rPr>
        <w:t>№ 405</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46" w:id="8"/>
    <w:p>
      <w:pPr>
        <w:spacing w:after="0"/>
        <w:ind w:left="0"/>
        <w:jc w:val="both"/>
      </w:pPr>
      <w:r>
        <w:rPr>
          <w:rFonts w:ascii="Times New Roman"/>
          <w:b w:val="false"/>
          <w:i w:val="false"/>
          <w:color w:val="000000"/>
          <w:sz w:val="28"/>
        </w:rPr>
        <w:t xml:space="preserve">
      5. 2020-2022 жылдарға арналған Асубұлақ кентінің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8"/>
    <w:p>
      <w:pPr>
        <w:spacing w:after="0"/>
        <w:ind w:left="0"/>
        <w:jc w:val="both"/>
      </w:pPr>
      <w:r>
        <w:rPr>
          <w:rFonts w:ascii="Times New Roman"/>
          <w:b w:val="false"/>
          <w:i w:val="false"/>
          <w:color w:val="000000"/>
          <w:sz w:val="28"/>
        </w:rPr>
        <w:t>
      1) кірістер – 44522,5 мың теңге, соның ішінде:</w:t>
      </w:r>
    </w:p>
    <w:p>
      <w:pPr>
        <w:spacing w:after="0"/>
        <w:ind w:left="0"/>
        <w:jc w:val="both"/>
      </w:pPr>
      <w:r>
        <w:rPr>
          <w:rFonts w:ascii="Times New Roman"/>
          <w:b w:val="false"/>
          <w:i w:val="false"/>
          <w:color w:val="000000"/>
          <w:sz w:val="28"/>
        </w:rPr>
        <w:t>
      салықтық түсімдер – 7928,2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36594,3 мың теңге;</w:t>
      </w:r>
    </w:p>
    <w:p>
      <w:pPr>
        <w:spacing w:after="0"/>
        <w:ind w:left="0"/>
        <w:jc w:val="both"/>
      </w:pPr>
      <w:r>
        <w:rPr>
          <w:rFonts w:ascii="Times New Roman"/>
          <w:b w:val="false"/>
          <w:i w:val="false"/>
          <w:color w:val="000000"/>
          <w:sz w:val="28"/>
        </w:rPr>
        <w:t>
      2) шығындар – 46868,4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-2345,9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2345,9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2345,9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4" w:id="9"/>
    <w:p>
      <w:pPr>
        <w:spacing w:after="0"/>
        <w:ind w:left="0"/>
        <w:jc w:val="both"/>
      </w:pPr>
      <w:r>
        <w:rPr>
          <w:rFonts w:ascii="Times New Roman"/>
          <w:b w:val="false"/>
          <w:i w:val="false"/>
          <w:color w:val="000000"/>
          <w:sz w:val="28"/>
        </w:rPr>
        <w:t>
      6. 2020 жылға арналған Асубұлақ кентінің бюджетіне аудандық бюджеттен берілетін субвенция көлемі 8543,0 мың тенге сомасында белгіленгені ескерілсін.</w:t>
      </w:r>
    </w:p>
    <w:bookmarkEnd w:id="9"/>
    <w:bookmarkStart w:name="z94" w:id="10"/>
    <w:p>
      <w:pPr>
        <w:spacing w:after="0"/>
        <w:ind w:left="0"/>
        <w:jc w:val="both"/>
      </w:pPr>
      <w:r>
        <w:rPr>
          <w:rFonts w:ascii="Times New Roman"/>
          <w:b w:val="false"/>
          <w:i w:val="false"/>
          <w:color w:val="000000"/>
          <w:sz w:val="28"/>
        </w:rPr>
        <w:t>
      6-1. 2020 жылы Асубулақ ауылдық округінің бюджетінде нысаналы ағымдағы трансферттер 28051,3 мың теңге сомасында қарастырылсын.</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5" w:id="11"/>
    <w:p>
      <w:pPr>
        <w:spacing w:after="0"/>
        <w:ind w:left="0"/>
        <w:jc w:val="both"/>
      </w:pPr>
      <w:r>
        <w:rPr>
          <w:rFonts w:ascii="Times New Roman"/>
          <w:b w:val="false"/>
          <w:i w:val="false"/>
          <w:color w:val="000000"/>
          <w:sz w:val="28"/>
        </w:rPr>
        <w:t xml:space="preserve">
      7. 2020-2022 жылдарға арналған Бозанбай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1"/>
    <w:p>
      <w:pPr>
        <w:spacing w:after="0"/>
        <w:ind w:left="0"/>
        <w:jc w:val="both"/>
      </w:pPr>
      <w:r>
        <w:rPr>
          <w:rFonts w:ascii="Times New Roman"/>
          <w:b w:val="false"/>
          <w:i w:val="false"/>
          <w:color w:val="000000"/>
          <w:sz w:val="28"/>
        </w:rPr>
        <w:t>
      1) кірістер – 137425,5 мың теңге, соның ішінде:</w:t>
      </w:r>
    </w:p>
    <w:p>
      <w:pPr>
        <w:spacing w:after="0"/>
        <w:ind w:left="0"/>
        <w:jc w:val="both"/>
      </w:pPr>
      <w:r>
        <w:rPr>
          <w:rFonts w:ascii="Times New Roman"/>
          <w:b w:val="false"/>
          <w:i w:val="false"/>
          <w:color w:val="000000"/>
          <w:sz w:val="28"/>
        </w:rPr>
        <w:t>
      салықтық түсімдер – 6257,0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131168,5 мың теңге;</w:t>
      </w:r>
    </w:p>
    <w:p>
      <w:pPr>
        <w:spacing w:after="0"/>
        <w:ind w:left="0"/>
        <w:jc w:val="both"/>
      </w:pPr>
      <w:r>
        <w:rPr>
          <w:rFonts w:ascii="Times New Roman"/>
          <w:b w:val="false"/>
          <w:i w:val="false"/>
          <w:color w:val="000000"/>
          <w:sz w:val="28"/>
        </w:rPr>
        <w:t>
      2) шығындар – 139985,3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-2559,8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2559,8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2559,8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83" w:id="12"/>
    <w:p>
      <w:pPr>
        <w:spacing w:after="0"/>
        <w:ind w:left="0"/>
        <w:jc w:val="both"/>
      </w:pPr>
      <w:r>
        <w:rPr>
          <w:rFonts w:ascii="Times New Roman"/>
          <w:b w:val="false"/>
          <w:i w:val="false"/>
          <w:color w:val="000000"/>
          <w:sz w:val="28"/>
        </w:rPr>
        <w:t>
      8. 2020 жылға арналған Бозанбай ауылдық округінің бюджетіне аудандық бюджеттен берілетін субвенция көлемі 10621,0 мың тенге сомасында белгіленгені ескерілсін.</w:t>
      </w:r>
    </w:p>
    <w:bookmarkEnd w:id="12"/>
    <w:bookmarkStart w:name="z95" w:id="13"/>
    <w:p>
      <w:pPr>
        <w:spacing w:after="0"/>
        <w:ind w:left="0"/>
        <w:jc w:val="both"/>
      </w:pPr>
      <w:r>
        <w:rPr>
          <w:rFonts w:ascii="Times New Roman"/>
          <w:b w:val="false"/>
          <w:i w:val="false"/>
          <w:color w:val="000000"/>
          <w:sz w:val="28"/>
        </w:rPr>
        <w:t>
      8-1. 2020 жылы Бозанбай ауылдық округінің бюджетінде нысаналы ағымдағы трансферттер 120547,5 мың теңге сомасында қарастырылсын.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8-1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84" w:id="14"/>
    <w:p>
      <w:pPr>
        <w:spacing w:after="0"/>
        <w:ind w:left="0"/>
        <w:jc w:val="both"/>
      </w:pPr>
      <w:r>
        <w:rPr>
          <w:rFonts w:ascii="Times New Roman"/>
          <w:b w:val="false"/>
          <w:i w:val="false"/>
          <w:color w:val="000000"/>
          <w:sz w:val="28"/>
        </w:rPr>
        <w:t xml:space="preserve">
      9. 2020-2022 жылдарға арналған Қасым Қайсенов кентінің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4"/>
    <w:p>
      <w:pPr>
        <w:spacing w:after="0"/>
        <w:ind w:left="0"/>
        <w:jc w:val="both"/>
      </w:pPr>
      <w:r>
        <w:rPr>
          <w:rFonts w:ascii="Times New Roman"/>
          <w:b w:val="false"/>
          <w:i w:val="false"/>
          <w:color w:val="000000"/>
          <w:sz w:val="28"/>
        </w:rPr>
        <w:t>
      1) кірістер – 79926,8 мың теңге, соның ішінде:</w:t>
      </w:r>
    </w:p>
    <w:p>
      <w:pPr>
        <w:spacing w:after="0"/>
        <w:ind w:left="0"/>
        <w:jc w:val="both"/>
      </w:pPr>
      <w:r>
        <w:rPr>
          <w:rFonts w:ascii="Times New Roman"/>
          <w:b w:val="false"/>
          <w:i w:val="false"/>
          <w:color w:val="000000"/>
          <w:sz w:val="28"/>
        </w:rPr>
        <w:t>
      салықтық түсімдер – 19884,0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60042,8 мың теңге;</w:t>
      </w:r>
    </w:p>
    <w:p>
      <w:pPr>
        <w:spacing w:after="0"/>
        <w:ind w:left="0"/>
        <w:jc w:val="both"/>
      </w:pPr>
      <w:r>
        <w:rPr>
          <w:rFonts w:ascii="Times New Roman"/>
          <w:b w:val="false"/>
          <w:i w:val="false"/>
          <w:color w:val="000000"/>
          <w:sz w:val="28"/>
        </w:rPr>
        <w:t>
      2) шығындар – 86669,7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-6742,9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6742,9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6742,9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02" w:id="15"/>
    <w:p>
      <w:pPr>
        <w:spacing w:after="0"/>
        <w:ind w:left="0"/>
        <w:jc w:val="both"/>
      </w:pPr>
      <w:r>
        <w:rPr>
          <w:rFonts w:ascii="Times New Roman"/>
          <w:b w:val="false"/>
          <w:i w:val="false"/>
          <w:color w:val="000000"/>
          <w:sz w:val="28"/>
        </w:rPr>
        <w:t>
      10. 2020 жылға арналған Қасым Қайсенов кентінің бюджетіне аудандық бюджеттен берілетін субвенция көлемі 32842,0 мың тенге сомасында белгіленгені ескерілсін.</w:t>
      </w:r>
    </w:p>
    <w:bookmarkEnd w:id="15"/>
    <w:bookmarkStart w:name="z96" w:id="16"/>
    <w:p>
      <w:pPr>
        <w:spacing w:after="0"/>
        <w:ind w:left="0"/>
        <w:jc w:val="both"/>
      </w:pPr>
      <w:r>
        <w:rPr>
          <w:rFonts w:ascii="Times New Roman"/>
          <w:b w:val="false"/>
          <w:i w:val="false"/>
          <w:color w:val="000000"/>
          <w:sz w:val="28"/>
        </w:rPr>
        <w:t>
      10-1. 2020 жылы Қасым Қайсенов кентінің бюджетінде нысаналы ағымдағы трансферттер 27200,8 мың теңге сомасында қарастырылсын.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03" w:id="17"/>
    <w:p>
      <w:pPr>
        <w:spacing w:after="0"/>
        <w:ind w:left="0"/>
        <w:jc w:val="both"/>
      </w:pPr>
      <w:r>
        <w:rPr>
          <w:rFonts w:ascii="Times New Roman"/>
          <w:b w:val="false"/>
          <w:i w:val="false"/>
          <w:color w:val="000000"/>
          <w:sz w:val="28"/>
        </w:rPr>
        <w:t xml:space="preserve">
      11. 2020-2022 жылдарға арналған Саратовка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 xml:space="preserve">18-қосымшаларға </w:t>
      </w:r>
      <w:r>
        <w:rPr>
          <w:rFonts w:ascii="Times New Roman"/>
          <w:b w:val="false"/>
          <w:i w:val="false"/>
          <w:color w:val="000000"/>
          <w:sz w:val="28"/>
        </w:rPr>
        <w:t>сәйкес, соның ішінде 2020 жылға мынадай көлемдерде бекітілсін:</w:t>
      </w:r>
    </w:p>
    <w:bookmarkEnd w:id="17"/>
    <w:p>
      <w:pPr>
        <w:spacing w:after="0"/>
        <w:ind w:left="0"/>
        <w:jc w:val="both"/>
      </w:pPr>
      <w:r>
        <w:rPr>
          <w:rFonts w:ascii="Times New Roman"/>
          <w:b w:val="false"/>
          <w:i w:val="false"/>
          <w:color w:val="000000"/>
          <w:sz w:val="28"/>
        </w:rPr>
        <w:t>
      1) кірістер – 21396,0 мың теңге, соның ішінде:</w:t>
      </w:r>
    </w:p>
    <w:p>
      <w:pPr>
        <w:spacing w:after="0"/>
        <w:ind w:left="0"/>
        <w:jc w:val="both"/>
      </w:pPr>
      <w:r>
        <w:rPr>
          <w:rFonts w:ascii="Times New Roman"/>
          <w:b w:val="false"/>
          <w:i w:val="false"/>
          <w:color w:val="000000"/>
          <w:sz w:val="28"/>
        </w:rPr>
        <w:t>
      салықтық түсімдер – 3322,0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18074,0 мың теңге;</w:t>
      </w:r>
    </w:p>
    <w:p>
      <w:pPr>
        <w:spacing w:after="0"/>
        <w:ind w:left="0"/>
        <w:jc w:val="both"/>
      </w:pPr>
      <w:r>
        <w:rPr>
          <w:rFonts w:ascii="Times New Roman"/>
          <w:b w:val="false"/>
          <w:i w:val="false"/>
          <w:color w:val="000000"/>
          <w:sz w:val="28"/>
        </w:rPr>
        <w:t>
      2) шығындар – 23405,2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-2009,2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2009,2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2009,2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21" w:id="18"/>
    <w:p>
      <w:pPr>
        <w:spacing w:after="0"/>
        <w:ind w:left="0"/>
        <w:jc w:val="both"/>
      </w:pPr>
      <w:r>
        <w:rPr>
          <w:rFonts w:ascii="Times New Roman"/>
          <w:b w:val="false"/>
          <w:i w:val="false"/>
          <w:color w:val="000000"/>
          <w:sz w:val="28"/>
        </w:rPr>
        <w:t>
      12. 2020 жылға арналған Саратовка ауылдық округінің бюджетіне аудандық бюджеттен берілетін субвенция көлемі 13074,0 мың тенге сомасында белгіленгені ескерілсін.</w:t>
      </w:r>
    </w:p>
    <w:bookmarkEnd w:id="18"/>
    <w:bookmarkStart w:name="z97" w:id="19"/>
    <w:p>
      <w:pPr>
        <w:spacing w:after="0"/>
        <w:ind w:left="0"/>
        <w:jc w:val="both"/>
      </w:pPr>
      <w:r>
        <w:rPr>
          <w:rFonts w:ascii="Times New Roman"/>
          <w:b w:val="false"/>
          <w:i w:val="false"/>
          <w:color w:val="000000"/>
          <w:sz w:val="28"/>
        </w:rPr>
        <w:t>
      12-1. 2020 жылы Саратовка ауылдық округінің бюджетте аудандық бюджеттен ағымдағы нысаналы трансферттер 5000,0 мың теңге сомасында қарастырылсын.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22" w:id="20"/>
    <w:p>
      <w:pPr>
        <w:spacing w:after="0"/>
        <w:ind w:left="0"/>
        <w:jc w:val="both"/>
      </w:pPr>
      <w:r>
        <w:rPr>
          <w:rFonts w:ascii="Times New Roman"/>
          <w:b w:val="false"/>
          <w:i w:val="false"/>
          <w:color w:val="000000"/>
          <w:sz w:val="28"/>
        </w:rPr>
        <w:t xml:space="preserve">
      13. 2020-2022 жылдарға арналған Таврия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0"/>
    <w:p>
      <w:pPr>
        <w:spacing w:after="0"/>
        <w:ind w:left="0"/>
        <w:jc w:val="both"/>
      </w:pPr>
      <w:r>
        <w:rPr>
          <w:rFonts w:ascii="Times New Roman"/>
          <w:b w:val="false"/>
          <w:i w:val="false"/>
          <w:color w:val="000000"/>
          <w:sz w:val="28"/>
        </w:rPr>
        <w:t>
      1) кірістер – 61733,8 мың теңге, соның ішінде:</w:t>
      </w:r>
    </w:p>
    <w:p>
      <w:pPr>
        <w:spacing w:after="0"/>
        <w:ind w:left="0"/>
        <w:jc w:val="both"/>
      </w:pPr>
      <w:r>
        <w:rPr>
          <w:rFonts w:ascii="Times New Roman"/>
          <w:b w:val="false"/>
          <w:i w:val="false"/>
          <w:color w:val="000000"/>
          <w:sz w:val="28"/>
        </w:rPr>
        <w:t>
      салықтық түсімдер – 12540,0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49193,8 мың теңге;</w:t>
      </w:r>
    </w:p>
    <w:p>
      <w:pPr>
        <w:spacing w:after="0"/>
        <w:ind w:left="0"/>
        <w:jc w:val="both"/>
      </w:pPr>
      <w:r>
        <w:rPr>
          <w:rFonts w:ascii="Times New Roman"/>
          <w:b w:val="false"/>
          <w:i w:val="false"/>
          <w:color w:val="000000"/>
          <w:sz w:val="28"/>
        </w:rPr>
        <w:t>
      2) шығындар – 64614,1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-2880,3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2880,3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2880,3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40" w:id="21"/>
    <w:p>
      <w:pPr>
        <w:spacing w:after="0"/>
        <w:ind w:left="0"/>
        <w:jc w:val="both"/>
      </w:pPr>
      <w:r>
        <w:rPr>
          <w:rFonts w:ascii="Times New Roman"/>
          <w:b w:val="false"/>
          <w:i w:val="false"/>
          <w:color w:val="000000"/>
          <w:sz w:val="28"/>
        </w:rPr>
        <w:t>
      14. 2020 жылға арналған Таврия ауылдық округінің бюджетіне аудандық бюджеттен берілетін субвенция көлемі 7927,0 мың тенге сомасында белгіленгені ескерілсін.</w:t>
      </w:r>
    </w:p>
    <w:bookmarkEnd w:id="21"/>
    <w:bookmarkStart w:name="z98" w:id="22"/>
    <w:p>
      <w:pPr>
        <w:spacing w:after="0"/>
        <w:ind w:left="0"/>
        <w:jc w:val="both"/>
      </w:pPr>
      <w:r>
        <w:rPr>
          <w:rFonts w:ascii="Times New Roman"/>
          <w:b w:val="false"/>
          <w:i w:val="false"/>
          <w:color w:val="000000"/>
          <w:sz w:val="28"/>
        </w:rPr>
        <w:t>
      14-1. 2020 жылы Таврия ауылдық округінің бюджетінде нысаналы ағымдағы трансферттер 37266,8 мың теңге сомасында қарастырылсын.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11" w:id="23"/>
    <w:p>
      <w:pPr>
        <w:spacing w:after="0"/>
        <w:ind w:left="0"/>
        <w:jc w:val="both"/>
      </w:pPr>
      <w:r>
        <w:rPr>
          <w:rFonts w:ascii="Times New Roman"/>
          <w:b w:val="false"/>
          <w:i w:val="false"/>
          <w:color w:val="000000"/>
          <w:sz w:val="28"/>
        </w:rPr>
        <w:t>
      14-2. 2020 жылға арналған Таврия ауылдық округінің бюджетінде заңнаманың қабылдануына байланысты өтемақы шығындарына трансферттер 4000,0 мың теңге сомасында қарастырылсын.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14-2 тармақпен толықтырылды - Шығыс Қазақстан облысы Ұлан аудандық мәслихатының 15.07.2020 </w:t>
      </w:r>
      <w:r>
        <w:rPr>
          <w:rFonts w:ascii="Times New Roman"/>
          <w:b w:val="false"/>
          <w:i w:val="false"/>
          <w:color w:val="000000"/>
          <w:sz w:val="28"/>
        </w:rPr>
        <w:t>№ 394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41" w:id="24"/>
    <w:p>
      <w:pPr>
        <w:spacing w:after="0"/>
        <w:ind w:left="0"/>
        <w:jc w:val="both"/>
      </w:pPr>
      <w:r>
        <w:rPr>
          <w:rFonts w:ascii="Times New Roman"/>
          <w:b w:val="false"/>
          <w:i w:val="false"/>
          <w:color w:val="000000"/>
          <w:sz w:val="28"/>
        </w:rPr>
        <w:t xml:space="preserve">
      15. 2020-2022 жылдарға арналған Тарғын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4"/>
    <w:p>
      <w:pPr>
        <w:spacing w:after="0"/>
        <w:ind w:left="0"/>
        <w:jc w:val="both"/>
      </w:pPr>
      <w:r>
        <w:rPr>
          <w:rFonts w:ascii="Times New Roman"/>
          <w:b w:val="false"/>
          <w:i w:val="false"/>
          <w:color w:val="000000"/>
          <w:sz w:val="28"/>
        </w:rPr>
        <w:t>
      1) кірістер – 27702,6 мың теңге, соның ішінде:</w:t>
      </w:r>
    </w:p>
    <w:p>
      <w:pPr>
        <w:spacing w:after="0"/>
        <w:ind w:left="0"/>
        <w:jc w:val="both"/>
      </w:pPr>
      <w:r>
        <w:rPr>
          <w:rFonts w:ascii="Times New Roman"/>
          <w:b w:val="false"/>
          <w:i w:val="false"/>
          <w:color w:val="000000"/>
          <w:sz w:val="28"/>
        </w:rPr>
        <w:t>
      салықтық түсімдер – 6116,0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21466,6 мың теңге;</w:t>
      </w:r>
    </w:p>
    <w:p>
      <w:pPr>
        <w:spacing w:after="0"/>
        <w:ind w:left="0"/>
        <w:jc w:val="both"/>
      </w:pPr>
      <w:r>
        <w:rPr>
          <w:rFonts w:ascii="Times New Roman"/>
          <w:b w:val="false"/>
          <w:i w:val="false"/>
          <w:color w:val="000000"/>
          <w:sz w:val="28"/>
        </w:rPr>
        <w:t>
      2) шығындар – 28926,0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-1223,4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1223,4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1223,4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59" w:id="25"/>
    <w:p>
      <w:pPr>
        <w:spacing w:after="0"/>
        <w:ind w:left="0"/>
        <w:jc w:val="both"/>
      </w:pPr>
      <w:r>
        <w:rPr>
          <w:rFonts w:ascii="Times New Roman"/>
          <w:b w:val="false"/>
          <w:i w:val="false"/>
          <w:color w:val="000000"/>
          <w:sz w:val="28"/>
        </w:rPr>
        <w:t>
      16. 2020 жылға арналған Тарғын ауылдық округінің бюджетіне аудандық бюджеттен берілетін субвенция көлемі 12011,0 мың тенге сомасында белгіленгені ескерілсін.</w:t>
      </w:r>
    </w:p>
    <w:bookmarkEnd w:id="25"/>
    <w:bookmarkStart w:name="z99" w:id="26"/>
    <w:p>
      <w:pPr>
        <w:spacing w:after="0"/>
        <w:ind w:left="0"/>
        <w:jc w:val="both"/>
      </w:pPr>
      <w:r>
        <w:rPr>
          <w:rFonts w:ascii="Times New Roman"/>
          <w:b w:val="false"/>
          <w:i w:val="false"/>
          <w:color w:val="000000"/>
          <w:sz w:val="28"/>
        </w:rPr>
        <w:t>
      16-1. 2020 жылы Тарғын ауылдық округінің бюджетінде нысаналы ағымдағы трансферттер 9455,6 мың теңге сомасында қарастырылсын.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16-1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60" w:id="27"/>
    <w:p>
      <w:pPr>
        <w:spacing w:after="0"/>
        <w:ind w:left="0"/>
        <w:jc w:val="both"/>
      </w:pPr>
      <w:r>
        <w:rPr>
          <w:rFonts w:ascii="Times New Roman"/>
          <w:b w:val="false"/>
          <w:i w:val="false"/>
          <w:color w:val="000000"/>
          <w:sz w:val="28"/>
        </w:rPr>
        <w:t xml:space="preserve">
      17. 2020-2022 жылдарға арналған Төлеген Тоқтаров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7"/>
    <w:p>
      <w:pPr>
        <w:spacing w:after="0"/>
        <w:ind w:left="0"/>
        <w:jc w:val="both"/>
      </w:pPr>
      <w:r>
        <w:rPr>
          <w:rFonts w:ascii="Times New Roman"/>
          <w:b w:val="false"/>
          <w:i w:val="false"/>
          <w:color w:val="000000"/>
          <w:sz w:val="28"/>
        </w:rPr>
        <w:t>
      1) кірістер – 19810,4 мың теңге, соның ішінде:</w:t>
      </w:r>
    </w:p>
    <w:p>
      <w:pPr>
        <w:spacing w:after="0"/>
        <w:ind w:left="0"/>
        <w:jc w:val="both"/>
      </w:pPr>
      <w:r>
        <w:rPr>
          <w:rFonts w:ascii="Times New Roman"/>
          <w:b w:val="false"/>
          <w:i w:val="false"/>
          <w:color w:val="000000"/>
          <w:sz w:val="28"/>
        </w:rPr>
        <w:t>
      салықтық түсімдер – 6334,0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13476,4 мың теңге;</w:t>
      </w:r>
    </w:p>
    <w:p>
      <w:pPr>
        <w:spacing w:after="0"/>
        <w:ind w:left="0"/>
        <w:jc w:val="both"/>
      </w:pPr>
      <w:r>
        <w:rPr>
          <w:rFonts w:ascii="Times New Roman"/>
          <w:b w:val="false"/>
          <w:i w:val="false"/>
          <w:color w:val="000000"/>
          <w:sz w:val="28"/>
        </w:rPr>
        <w:t>
      2) шығындар – 20327,0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-516,6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516,6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516,6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78" w:id="28"/>
    <w:p>
      <w:pPr>
        <w:spacing w:after="0"/>
        <w:ind w:left="0"/>
        <w:jc w:val="both"/>
      </w:pPr>
      <w:r>
        <w:rPr>
          <w:rFonts w:ascii="Times New Roman"/>
          <w:b w:val="false"/>
          <w:i w:val="false"/>
          <w:color w:val="000000"/>
          <w:sz w:val="28"/>
        </w:rPr>
        <w:t>
      18. 2020 жылға арналған Төлеген Тоқтаров ауылдық округінің бюджетіне аудандық бюджеттен берілетін субвенция көлемі 6927,0 мың тенге сомасында белгіленгені ескерілсін.</w:t>
      </w:r>
    </w:p>
    <w:bookmarkEnd w:id="28"/>
    <w:bookmarkStart w:name="z100" w:id="29"/>
    <w:p>
      <w:pPr>
        <w:spacing w:after="0"/>
        <w:ind w:left="0"/>
        <w:jc w:val="both"/>
      </w:pPr>
      <w:r>
        <w:rPr>
          <w:rFonts w:ascii="Times New Roman"/>
          <w:b w:val="false"/>
          <w:i w:val="false"/>
          <w:color w:val="000000"/>
          <w:sz w:val="28"/>
        </w:rPr>
        <w:t>
      18-1. 2020 жылы Төлеген Тоқтаров ауылдық округінің бюджетінде нысаналы ағымдағы трансферттер 13476,4 мың теңге сомасында қарастырылсын.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18-1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12" w:id="30"/>
    <w:p>
      <w:pPr>
        <w:spacing w:after="0"/>
        <w:ind w:left="0"/>
        <w:jc w:val="both"/>
      </w:pPr>
      <w:r>
        <w:rPr>
          <w:rFonts w:ascii="Times New Roman"/>
          <w:b w:val="false"/>
          <w:i w:val="false"/>
          <w:color w:val="000000"/>
          <w:sz w:val="28"/>
        </w:rPr>
        <w:t xml:space="preserve">
      18-2. 2020 жылға арналған Төлеген Тоқтаров ауылдық округінің бюджетінде заңнаманың қабылдануына байланысты өтемақы шығындарына трансферттер 1500,0 мың теңге сомасында қарастырылсын.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18-2 тармақпен толықтырылды - Шығыс Қазақстан облысы Ұлан аудандық мәслихатының 15.07.2020 </w:t>
      </w:r>
      <w:r>
        <w:rPr>
          <w:rFonts w:ascii="Times New Roman"/>
          <w:b w:val="false"/>
          <w:i w:val="false"/>
          <w:color w:val="000000"/>
          <w:sz w:val="28"/>
        </w:rPr>
        <w:t>№ 394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79" w:id="31"/>
    <w:p>
      <w:pPr>
        <w:spacing w:after="0"/>
        <w:ind w:left="0"/>
        <w:jc w:val="both"/>
      </w:pPr>
      <w:r>
        <w:rPr>
          <w:rFonts w:ascii="Times New Roman"/>
          <w:b w:val="false"/>
          <w:i w:val="false"/>
          <w:color w:val="000000"/>
          <w:sz w:val="28"/>
        </w:rPr>
        <w:t xml:space="preserve">
      19. 2020-2022 жылдарға арналған Егінсу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1"/>
    <w:p>
      <w:pPr>
        <w:spacing w:after="0"/>
        <w:ind w:left="0"/>
        <w:jc w:val="both"/>
      </w:pPr>
      <w:r>
        <w:rPr>
          <w:rFonts w:ascii="Times New Roman"/>
          <w:b w:val="false"/>
          <w:i w:val="false"/>
          <w:color w:val="000000"/>
          <w:sz w:val="28"/>
        </w:rPr>
        <w:t>
      1) кірістер – 38507,9 мың теңге, соның ішінде:</w:t>
      </w:r>
    </w:p>
    <w:p>
      <w:pPr>
        <w:spacing w:after="0"/>
        <w:ind w:left="0"/>
        <w:jc w:val="both"/>
      </w:pPr>
      <w:r>
        <w:rPr>
          <w:rFonts w:ascii="Times New Roman"/>
          <w:b w:val="false"/>
          <w:i w:val="false"/>
          <w:color w:val="000000"/>
          <w:sz w:val="28"/>
        </w:rPr>
        <w:t>
      салықтық түсімдер – 4208,0 мың теңге;</w:t>
      </w:r>
    </w:p>
    <w:p>
      <w:pPr>
        <w:spacing w:after="0"/>
        <w:ind w:left="0"/>
        <w:jc w:val="both"/>
      </w:pPr>
      <w:r>
        <w:rPr>
          <w:rFonts w:ascii="Times New Roman"/>
          <w:b w:val="false"/>
          <w:i w:val="false"/>
          <w:color w:val="000000"/>
          <w:sz w:val="28"/>
        </w:rPr>
        <w:t>
      салықтық емес түсімдер – 866,9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33433,0 мың теңге;</w:t>
      </w:r>
    </w:p>
    <w:p>
      <w:pPr>
        <w:spacing w:after="0"/>
        <w:ind w:left="0"/>
        <w:jc w:val="both"/>
      </w:pPr>
      <w:r>
        <w:rPr>
          <w:rFonts w:ascii="Times New Roman"/>
          <w:b w:val="false"/>
          <w:i w:val="false"/>
          <w:color w:val="000000"/>
          <w:sz w:val="28"/>
        </w:rPr>
        <w:t>
      2) шығындар – 38507,9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0,0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97" w:id="32"/>
    <w:p>
      <w:pPr>
        <w:spacing w:after="0"/>
        <w:ind w:left="0"/>
        <w:jc w:val="both"/>
      </w:pPr>
      <w:r>
        <w:rPr>
          <w:rFonts w:ascii="Times New Roman"/>
          <w:b w:val="false"/>
          <w:i w:val="false"/>
          <w:color w:val="000000"/>
          <w:sz w:val="28"/>
        </w:rPr>
        <w:t>
      20. 2020 жылға арналған Егінсу ауылдық округінің бюджетіне аудандық бюджеттен берілетін субвенция көлемі 15633,0 мың тенге сомасында белгіленгені ескерілсін.</w:t>
      </w:r>
    </w:p>
    <w:bookmarkEnd w:id="32"/>
    <w:bookmarkStart w:name="z101" w:id="33"/>
    <w:p>
      <w:pPr>
        <w:spacing w:after="0"/>
        <w:ind w:left="0"/>
        <w:jc w:val="both"/>
      </w:pPr>
      <w:r>
        <w:rPr>
          <w:rFonts w:ascii="Times New Roman"/>
          <w:b w:val="false"/>
          <w:i w:val="false"/>
          <w:color w:val="000000"/>
          <w:sz w:val="28"/>
        </w:rPr>
        <w:t>
      20-1. 2020 жылы Егінсу ауылдық округінің бюджетінде нысаналы ағымдағы трансферттер 17800,0 мың теңге сомасында қарастырылсын.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20-1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15.07.2020 </w:t>
      </w:r>
      <w:r>
        <w:rPr>
          <w:rFonts w:ascii="Times New Roman"/>
          <w:b w:val="false"/>
          <w:i w:val="false"/>
          <w:color w:val="000000"/>
          <w:sz w:val="28"/>
        </w:rPr>
        <w:t>№ 394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98" w:id="34"/>
    <w:p>
      <w:pPr>
        <w:spacing w:after="0"/>
        <w:ind w:left="0"/>
        <w:jc w:val="both"/>
      </w:pPr>
      <w:r>
        <w:rPr>
          <w:rFonts w:ascii="Times New Roman"/>
          <w:b w:val="false"/>
          <w:i w:val="false"/>
          <w:color w:val="000000"/>
          <w:sz w:val="28"/>
        </w:rPr>
        <w:t xml:space="preserve">
      21. 2020-2022 жылдарға арналған Азовое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4"/>
    <w:p>
      <w:pPr>
        <w:spacing w:after="0"/>
        <w:ind w:left="0"/>
        <w:jc w:val="both"/>
      </w:pPr>
      <w:r>
        <w:rPr>
          <w:rFonts w:ascii="Times New Roman"/>
          <w:b w:val="false"/>
          <w:i w:val="false"/>
          <w:color w:val="000000"/>
          <w:sz w:val="28"/>
        </w:rPr>
        <w:t>
      1) кірістер – 37685,7 мың теңге, соның ішінде:</w:t>
      </w:r>
    </w:p>
    <w:p>
      <w:pPr>
        <w:spacing w:after="0"/>
        <w:ind w:left="0"/>
        <w:jc w:val="both"/>
      </w:pPr>
      <w:r>
        <w:rPr>
          <w:rFonts w:ascii="Times New Roman"/>
          <w:b w:val="false"/>
          <w:i w:val="false"/>
          <w:color w:val="000000"/>
          <w:sz w:val="28"/>
        </w:rPr>
        <w:t>
      салықтық түсімдер – 1185,0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36500,7 мың теңге;</w:t>
      </w:r>
    </w:p>
    <w:p>
      <w:pPr>
        <w:spacing w:after="0"/>
        <w:ind w:left="0"/>
        <w:jc w:val="both"/>
      </w:pPr>
      <w:r>
        <w:rPr>
          <w:rFonts w:ascii="Times New Roman"/>
          <w:b w:val="false"/>
          <w:i w:val="false"/>
          <w:color w:val="000000"/>
          <w:sz w:val="28"/>
        </w:rPr>
        <w:t>
      2) шығындар – 37685,7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16" w:id="35"/>
    <w:p>
      <w:pPr>
        <w:spacing w:after="0"/>
        <w:ind w:left="0"/>
        <w:jc w:val="both"/>
      </w:pPr>
      <w:r>
        <w:rPr>
          <w:rFonts w:ascii="Times New Roman"/>
          <w:b w:val="false"/>
          <w:i w:val="false"/>
          <w:color w:val="000000"/>
          <w:sz w:val="28"/>
        </w:rPr>
        <w:t>
      22. 2020 жылға арналған Азовое ауылдық округінің бюджетіне аудандық бюджеттен берілетін субвенция көлемі 21500,0 мың тенге сомасында белгіленгені ескерілсін.</w:t>
      </w:r>
    </w:p>
    <w:bookmarkEnd w:id="35"/>
    <w:bookmarkStart w:name="z104" w:id="36"/>
    <w:p>
      <w:pPr>
        <w:spacing w:after="0"/>
        <w:ind w:left="0"/>
        <w:jc w:val="both"/>
      </w:pPr>
      <w:r>
        <w:rPr>
          <w:rFonts w:ascii="Times New Roman"/>
          <w:b w:val="false"/>
          <w:i w:val="false"/>
          <w:color w:val="000000"/>
          <w:sz w:val="28"/>
        </w:rPr>
        <w:t>
      22-1. 2020 жылы Азовое ауылдық округінің бюджетінде нысаналы ағымдағы трансферттер 15000,7 мың теңге сомасында қарастырылсын.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17" w:id="37"/>
    <w:p>
      <w:pPr>
        <w:spacing w:after="0"/>
        <w:ind w:left="0"/>
        <w:jc w:val="both"/>
      </w:pPr>
      <w:r>
        <w:rPr>
          <w:rFonts w:ascii="Times New Roman"/>
          <w:b w:val="false"/>
          <w:i w:val="false"/>
          <w:color w:val="000000"/>
          <w:sz w:val="28"/>
        </w:rPr>
        <w:t xml:space="preserve">
      23. 2020-2022 жылдарға арналған Огневка кентінің бюджеті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37"/>
    <w:p>
      <w:pPr>
        <w:spacing w:after="0"/>
        <w:ind w:left="0"/>
        <w:jc w:val="both"/>
      </w:pPr>
      <w:r>
        <w:rPr>
          <w:rFonts w:ascii="Times New Roman"/>
          <w:b w:val="false"/>
          <w:i w:val="false"/>
          <w:color w:val="000000"/>
          <w:sz w:val="28"/>
        </w:rPr>
        <w:t>
      1) кірістер – 26038,2 мың теңге, соның ішінде:</w:t>
      </w:r>
    </w:p>
    <w:p>
      <w:pPr>
        <w:spacing w:after="0"/>
        <w:ind w:left="0"/>
        <w:jc w:val="both"/>
      </w:pPr>
      <w:r>
        <w:rPr>
          <w:rFonts w:ascii="Times New Roman"/>
          <w:b w:val="false"/>
          <w:i w:val="false"/>
          <w:color w:val="000000"/>
          <w:sz w:val="28"/>
        </w:rPr>
        <w:t>
      салықтық түсімдер – 791,0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25247,2 мың теңге;</w:t>
      </w:r>
    </w:p>
    <w:p>
      <w:pPr>
        <w:spacing w:after="0"/>
        <w:ind w:left="0"/>
        <w:jc w:val="both"/>
      </w:pPr>
      <w:r>
        <w:rPr>
          <w:rFonts w:ascii="Times New Roman"/>
          <w:b w:val="false"/>
          <w:i w:val="false"/>
          <w:color w:val="000000"/>
          <w:sz w:val="28"/>
        </w:rPr>
        <w:t>
      2) шығындар – 26038,2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Шығыс Қазақстан облысы Ұлан аудандық мәслихатының 21.10.2020 </w:t>
      </w:r>
      <w:r>
        <w:rPr>
          <w:rFonts w:ascii="Times New Roman"/>
          <w:b w:val="false"/>
          <w:i w:val="false"/>
          <w:color w:val="000000"/>
          <w:sz w:val="28"/>
        </w:rPr>
        <w:t>№ 405</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35" w:id="38"/>
    <w:p>
      <w:pPr>
        <w:spacing w:after="0"/>
        <w:ind w:left="0"/>
        <w:jc w:val="both"/>
      </w:pPr>
      <w:r>
        <w:rPr>
          <w:rFonts w:ascii="Times New Roman"/>
          <w:b w:val="false"/>
          <w:i w:val="false"/>
          <w:color w:val="000000"/>
          <w:sz w:val="28"/>
        </w:rPr>
        <w:t>
      24. 2020 жылға арналған Огневка кентінің бюджетіне аудандық бюджеттен берілетін субвенция көлемі 17252,0 мың тенге сомасында белгіленгені ескерілсін.</w:t>
      </w:r>
    </w:p>
    <w:bookmarkEnd w:id="38"/>
    <w:bookmarkStart w:name="z106" w:id="39"/>
    <w:p>
      <w:pPr>
        <w:spacing w:after="0"/>
        <w:ind w:left="0"/>
        <w:jc w:val="both"/>
      </w:pPr>
      <w:r>
        <w:rPr>
          <w:rFonts w:ascii="Times New Roman"/>
          <w:b w:val="false"/>
          <w:i w:val="false"/>
          <w:color w:val="000000"/>
          <w:sz w:val="28"/>
        </w:rPr>
        <w:t>
      24-1. 2020 жылға Огневка кентінің бюджетінде нысаналы ағымдағы трансферттер 7995,2 мың теңге сомасында қарастырылсын.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24-1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15.07.2020 </w:t>
      </w:r>
      <w:r>
        <w:rPr>
          <w:rFonts w:ascii="Times New Roman"/>
          <w:b w:val="false"/>
          <w:i w:val="false"/>
          <w:color w:val="000000"/>
          <w:sz w:val="28"/>
        </w:rPr>
        <w:t>№ 394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36" w:id="40"/>
    <w:p>
      <w:pPr>
        <w:spacing w:after="0"/>
        <w:ind w:left="0"/>
        <w:jc w:val="both"/>
      </w:pPr>
      <w:r>
        <w:rPr>
          <w:rFonts w:ascii="Times New Roman"/>
          <w:b w:val="false"/>
          <w:i w:val="false"/>
          <w:color w:val="000000"/>
          <w:sz w:val="28"/>
        </w:rPr>
        <w:t xml:space="preserve">
      25. 2020-2022 жылдарға арналған Багратион ауылдық округінің бюджеті тиісінше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 xml:space="preserve">39-қосымшаларға </w:t>
      </w:r>
      <w:r>
        <w:rPr>
          <w:rFonts w:ascii="Times New Roman"/>
          <w:b w:val="false"/>
          <w:i w:val="false"/>
          <w:color w:val="000000"/>
          <w:sz w:val="28"/>
        </w:rPr>
        <w:t>сәйкес, соның ішінде 2020 жылға мынадай көлемдерде бекітілсін:</w:t>
      </w:r>
    </w:p>
    <w:bookmarkEnd w:id="40"/>
    <w:p>
      <w:pPr>
        <w:spacing w:after="0"/>
        <w:ind w:left="0"/>
        <w:jc w:val="both"/>
      </w:pPr>
      <w:r>
        <w:rPr>
          <w:rFonts w:ascii="Times New Roman"/>
          <w:b w:val="false"/>
          <w:i w:val="false"/>
          <w:color w:val="000000"/>
          <w:sz w:val="28"/>
        </w:rPr>
        <w:t>
      1) кірістер – 30905,0 мың теңге, соның ішінде:</w:t>
      </w:r>
    </w:p>
    <w:p>
      <w:pPr>
        <w:spacing w:after="0"/>
        <w:ind w:left="0"/>
        <w:jc w:val="both"/>
      </w:pPr>
      <w:r>
        <w:rPr>
          <w:rFonts w:ascii="Times New Roman"/>
          <w:b w:val="false"/>
          <w:i w:val="false"/>
          <w:color w:val="000000"/>
          <w:sz w:val="28"/>
        </w:rPr>
        <w:t>
      салықтық түсімдер – 14326,0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16579,0 мың теңге;</w:t>
      </w:r>
    </w:p>
    <w:p>
      <w:pPr>
        <w:spacing w:after="0"/>
        <w:ind w:left="0"/>
        <w:jc w:val="both"/>
      </w:pPr>
      <w:r>
        <w:rPr>
          <w:rFonts w:ascii="Times New Roman"/>
          <w:b w:val="false"/>
          <w:i w:val="false"/>
          <w:color w:val="000000"/>
          <w:sz w:val="28"/>
        </w:rPr>
        <w:t>
      2) шығындар – 30905,0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54" w:id="41"/>
    <w:p>
      <w:pPr>
        <w:spacing w:after="0"/>
        <w:ind w:left="0"/>
        <w:jc w:val="both"/>
      </w:pPr>
      <w:r>
        <w:rPr>
          <w:rFonts w:ascii="Times New Roman"/>
          <w:b w:val="false"/>
          <w:i w:val="false"/>
          <w:color w:val="000000"/>
          <w:sz w:val="28"/>
        </w:rPr>
        <w:t>
      26. 2020 жылға арналған Багратион ауылдық округінің бюджетіне аудандық бюджеттен берілетін субвенция көлемі 1679,0 мың тенге сомасында белгіленгені ескерілсін.</w:t>
      </w:r>
    </w:p>
    <w:bookmarkEnd w:id="41"/>
    <w:bookmarkStart w:name="z107" w:id="42"/>
    <w:p>
      <w:pPr>
        <w:spacing w:after="0"/>
        <w:ind w:left="0"/>
        <w:jc w:val="both"/>
      </w:pPr>
      <w:r>
        <w:rPr>
          <w:rFonts w:ascii="Times New Roman"/>
          <w:b w:val="false"/>
          <w:i w:val="false"/>
          <w:color w:val="000000"/>
          <w:sz w:val="28"/>
        </w:rPr>
        <w:t>
      26-1. 2020 жылы Багратион ауылдық округінің бюджетінде нысаналы ағымдағы трансферттер 10900,0 мың теңге сомасында қарастырылсын.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26-1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26-2. 2020 жылға арналған Багратион ауылдық округінің бюджетінде заңнаманың қабылдануына байланысты өтемақы шығындарына трансферттер 4000,0 мың теңге сомасында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26-2 тармақпен толықтырылды - Шығыс Қазақстан облысы Ұлан аудандық мәслихатының 15.07.2020 </w:t>
      </w:r>
      <w:r>
        <w:rPr>
          <w:rFonts w:ascii="Times New Roman"/>
          <w:b w:val="false"/>
          <w:i w:val="false"/>
          <w:color w:val="000000"/>
          <w:sz w:val="28"/>
        </w:rPr>
        <w:t>№ 394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55" w:id="43"/>
    <w:p>
      <w:pPr>
        <w:spacing w:after="0"/>
        <w:ind w:left="0"/>
        <w:jc w:val="both"/>
      </w:pPr>
      <w:r>
        <w:rPr>
          <w:rFonts w:ascii="Times New Roman"/>
          <w:b w:val="false"/>
          <w:i w:val="false"/>
          <w:color w:val="000000"/>
          <w:sz w:val="28"/>
        </w:rPr>
        <w:t xml:space="preserve">
      27. 2020-2022 жылдарға арналған Каменка ауылдық округінің бюджеті тиісінше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43"/>
    <w:p>
      <w:pPr>
        <w:spacing w:after="0"/>
        <w:ind w:left="0"/>
        <w:jc w:val="both"/>
      </w:pPr>
      <w:r>
        <w:rPr>
          <w:rFonts w:ascii="Times New Roman"/>
          <w:b w:val="false"/>
          <w:i w:val="false"/>
          <w:color w:val="000000"/>
          <w:sz w:val="28"/>
        </w:rPr>
        <w:t>
      1) кірістер – 28592,3 мың теңге, соның ішінде:</w:t>
      </w:r>
    </w:p>
    <w:p>
      <w:pPr>
        <w:spacing w:after="0"/>
        <w:ind w:left="0"/>
        <w:jc w:val="both"/>
      </w:pPr>
      <w:r>
        <w:rPr>
          <w:rFonts w:ascii="Times New Roman"/>
          <w:b w:val="false"/>
          <w:i w:val="false"/>
          <w:color w:val="000000"/>
          <w:sz w:val="28"/>
        </w:rPr>
        <w:t>
      салықтық түсімдер – 2531,0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26061,3 мың теңге;</w:t>
      </w:r>
    </w:p>
    <w:p>
      <w:pPr>
        <w:spacing w:after="0"/>
        <w:ind w:left="0"/>
        <w:jc w:val="both"/>
      </w:pPr>
      <w:r>
        <w:rPr>
          <w:rFonts w:ascii="Times New Roman"/>
          <w:b w:val="false"/>
          <w:i w:val="false"/>
          <w:color w:val="000000"/>
          <w:sz w:val="28"/>
        </w:rPr>
        <w:t>
      2) шығындар – 28592,3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73" w:id="44"/>
    <w:p>
      <w:pPr>
        <w:spacing w:after="0"/>
        <w:ind w:left="0"/>
        <w:jc w:val="both"/>
      </w:pPr>
      <w:r>
        <w:rPr>
          <w:rFonts w:ascii="Times New Roman"/>
          <w:b w:val="false"/>
          <w:i w:val="false"/>
          <w:color w:val="000000"/>
          <w:sz w:val="28"/>
        </w:rPr>
        <w:t>
      28. 2020 жылға арналған Каменка ауылдық округінің бюджетіне аудандық бюджеттен берілетін субвенция көлемі 11660,0 мың тенге сомасында белгіленгені ескерілсін.</w:t>
      </w:r>
    </w:p>
    <w:bookmarkEnd w:id="44"/>
    <w:bookmarkStart w:name="z108" w:id="45"/>
    <w:p>
      <w:pPr>
        <w:spacing w:after="0"/>
        <w:ind w:left="0"/>
        <w:jc w:val="both"/>
      </w:pPr>
      <w:r>
        <w:rPr>
          <w:rFonts w:ascii="Times New Roman"/>
          <w:b w:val="false"/>
          <w:i w:val="false"/>
          <w:color w:val="000000"/>
          <w:sz w:val="28"/>
        </w:rPr>
        <w:t>
      28-1. 2020 жылы Каменка ауылдық округінің бюджетінде нысаналы ағымдағы трансферттер 14401,3 мың теңге сомасында қарастырылсын.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28-1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74" w:id="46"/>
    <w:p>
      <w:pPr>
        <w:spacing w:after="0"/>
        <w:ind w:left="0"/>
        <w:jc w:val="both"/>
      </w:pPr>
      <w:r>
        <w:rPr>
          <w:rFonts w:ascii="Times New Roman"/>
          <w:b w:val="false"/>
          <w:i w:val="false"/>
          <w:color w:val="000000"/>
          <w:sz w:val="28"/>
        </w:rPr>
        <w:t xml:space="preserve">
      29. 2020-2022 жылдарға арналған Өскемен ауылдық округінің бюджеті тиісінше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46"/>
    <w:p>
      <w:pPr>
        <w:spacing w:after="0"/>
        <w:ind w:left="0"/>
        <w:jc w:val="both"/>
      </w:pPr>
      <w:r>
        <w:rPr>
          <w:rFonts w:ascii="Times New Roman"/>
          <w:b w:val="false"/>
          <w:i w:val="false"/>
          <w:color w:val="000000"/>
          <w:sz w:val="28"/>
        </w:rPr>
        <w:t>
      1) кірістер – 20804,0 мың теңге, соның ішінде:</w:t>
      </w:r>
    </w:p>
    <w:p>
      <w:pPr>
        <w:spacing w:after="0"/>
        <w:ind w:left="0"/>
        <w:jc w:val="both"/>
      </w:pPr>
      <w:r>
        <w:rPr>
          <w:rFonts w:ascii="Times New Roman"/>
          <w:b w:val="false"/>
          <w:i w:val="false"/>
          <w:color w:val="000000"/>
          <w:sz w:val="28"/>
        </w:rPr>
        <w:t>
      салықтық түсімдер – 4297,0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16507,0 мың теңге;</w:t>
      </w:r>
    </w:p>
    <w:p>
      <w:pPr>
        <w:spacing w:after="0"/>
        <w:ind w:left="0"/>
        <w:jc w:val="both"/>
      </w:pPr>
      <w:r>
        <w:rPr>
          <w:rFonts w:ascii="Times New Roman"/>
          <w:b w:val="false"/>
          <w:i w:val="false"/>
          <w:color w:val="000000"/>
          <w:sz w:val="28"/>
        </w:rPr>
        <w:t>
      2) шығындар – 20804,0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92" w:id="47"/>
    <w:p>
      <w:pPr>
        <w:spacing w:after="0"/>
        <w:ind w:left="0"/>
        <w:jc w:val="both"/>
      </w:pPr>
      <w:r>
        <w:rPr>
          <w:rFonts w:ascii="Times New Roman"/>
          <w:b w:val="false"/>
          <w:i w:val="false"/>
          <w:color w:val="000000"/>
          <w:sz w:val="28"/>
        </w:rPr>
        <w:t>
      30. 2020 жылға арналған Өскемен ауылдық округінің бюджетіне аудандық бюджеттен берілетін субвенция көлемі 13507,0 мың тенге сомасында белгіленгені ескерілсін.</w:t>
      </w:r>
    </w:p>
    <w:bookmarkEnd w:id="47"/>
    <w:bookmarkStart w:name="z109" w:id="48"/>
    <w:p>
      <w:pPr>
        <w:spacing w:after="0"/>
        <w:ind w:left="0"/>
        <w:jc w:val="both"/>
      </w:pPr>
      <w:r>
        <w:rPr>
          <w:rFonts w:ascii="Times New Roman"/>
          <w:b w:val="false"/>
          <w:i w:val="false"/>
          <w:color w:val="000000"/>
          <w:sz w:val="28"/>
        </w:rPr>
        <w:t>
      30-1. 2020 жылы Өскемен ауылдық округінің бюджетте аудандық бюджеттен ағымдағы нысаналы трансферттер 3000,0 мың теңге сомасында қарастырылсын.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30-1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93" w:id="49"/>
    <w:p>
      <w:pPr>
        <w:spacing w:after="0"/>
        <w:ind w:left="0"/>
        <w:jc w:val="both"/>
      </w:pPr>
      <w:r>
        <w:rPr>
          <w:rFonts w:ascii="Times New Roman"/>
          <w:b w:val="false"/>
          <w:i w:val="false"/>
          <w:color w:val="000000"/>
          <w:sz w:val="28"/>
        </w:rPr>
        <w:t xml:space="preserve">
      31. 2020-2022 жылдарға арналған Алмасай ауылдық округінің бюджеті тиісінше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49"/>
    <w:p>
      <w:pPr>
        <w:spacing w:after="0"/>
        <w:ind w:left="0"/>
        <w:jc w:val="both"/>
      </w:pPr>
      <w:r>
        <w:rPr>
          <w:rFonts w:ascii="Times New Roman"/>
          <w:b w:val="false"/>
          <w:i w:val="false"/>
          <w:color w:val="000000"/>
          <w:sz w:val="28"/>
        </w:rPr>
        <w:t>
      1) кірістер – 18879,0 мың теңге, соның ішінде:</w:t>
      </w:r>
    </w:p>
    <w:p>
      <w:pPr>
        <w:spacing w:after="0"/>
        <w:ind w:left="0"/>
        <w:jc w:val="both"/>
      </w:pPr>
      <w:r>
        <w:rPr>
          <w:rFonts w:ascii="Times New Roman"/>
          <w:b w:val="false"/>
          <w:i w:val="false"/>
          <w:color w:val="000000"/>
          <w:sz w:val="28"/>
        </w:rPr>
        <w:t>
      салықтық түсімдер – 3721,0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15158,0 мың теңге;</w:t>
      </w:r>
    </w:p>
    <w:p>
      <w:pPr>
        <w:spacing w:after="0"/>
        <w:ind w:left="0"/>
        <w:jc w:val="both"/>
      </w:pPr>
      <w:r>
        <w:rPr>
          <w:rFonts w:ascii="Times New Roman"/>
          <w:b w:val="false"/>
          <w:i w:val="false"/>
          <w:color w:val="000000"/>
          <w:sz w:val="28"/>
        </w:rPr>
        <w:t>
      2) шығындар – 18879,0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xml:space="preserve">
      бюджет қаражатының пайдаланылатын қалдықтары – 0,0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Шығыс Қазақстан облысы Ұлан аудандық мәслихатының 15.12.2020 </w:t>
      </w:r>
      <w:r>
        <w:rPr>
          <w:rFonts w:ascii="Times New Roman"/>
          <w:b w:val="false"/>
          <w:i w:val="false"/>
          <w:color w:val="000000"/>
          <w:sz w:val="28"/>
        </w:rPr>
        <w:t>№ 414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311" w:id="50"/>
    <w:p>
      <w:pPr>
        <w:spacing w:after="0"/>
        <w:ind w:left="0"/>
        <w:jc w:val="both"/>
      </w:pPr>
      <w:r>
        <w:rPr>
          <w:rFonts w:ascii="Times New Roman"/>
          <w:b w:val="false"/>
          <w:i w:val="false"/>
          <w:color w:val="000000"/>
          <w:sz w:val="28"/>
        </w:rPr>
        <w:t>
      32. 2020 жылға арналған Алмасай ауылдық округінің бюджетіне аудандық бюджеттен берілетін субвенция көлемі 11458,0 мың тенге сомасында белгіленгені ескерілсін.</w:t>
      </w:r>
    </w:p>
    <w:bookmarkEnd w:id="50"/>
    <w:bookmarkStart w:name="z110" w:id="51"/>
    <w:p>
      <w:pPr>
        <w:spacing w:after="0"/>
        <w:ind w:left="0"/>
        <w:jc w:val="both"/>
      </w:pPr>
      <w:r>
        <w:rPr>
          <w:rFonts w:ascii="Times New Roman"/>
          <w:b w:val="false"/>
          <w:i w:val="false"/>
          <w:color w:val="000000"/>
          <w:sz w:val="28"/>
        </w:rPr>
        <w:t>
      32-1. 2020 жылы Алмасай ауылдық округінің бюджетте аудандық бюджеттен ағымдағы нысаналы трансферттер 3700,0 мың теңге сомасында қарастырылсын.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32-1 тармақпен толықтырылды - Шығыс Қазақстан облысы Ұлан аудандық мәслихатының 13.04.2020 </w:t>
      </w:r>
      <w:r>
        <w:rPr>
          <w:rFonts w:ascii="Times New Roman"/>
          <w:b w:val="false"/>
          <w:i w:val="false"/>
          <w:color w:val="000000"/>
          <w:sz w:val="28"/>
        </w:rPr>
        <w:t>№ 354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312" w:id="52"/>
    <w:p>
      <w:pPr>
        <w:spacing w:after="0"/>
        <w:ind w:left="0"/>
        <w:jc w:val="both"/>
      </w:pPr>
      <w:r>
        <w:rPr>
          <w:rFonts w:ascii="Times New Roman"/>
          <w:b w:val="false"/>
          <w:i w:val="false"/>
          <w:color w:val="000000"/>
          <w:sz w:val="28"/>
        </w:rPr>
        <w:t xml:space="preserve">
      33. Осы шешімнің </w:t>
      </w:r>
      <w:r>
        <w:rPr>
          <w:rFonts w:ascii="Times New Roman"/>
          <w:b w:val="false"/>
          <w:i w:val="false"/>
          <w:color w:val="000000"/>
          <w:sz w:val="28"/>
        </w:rPr>
        <w:t>49 қосымшасына</w:t>
      </w:r>
      <w:r>
        <w:rPr>
          <w:rFonts w:ascii="Times New Roman"/>
          <w:b w:val="false"/>
          <w:i w:val="false"/>
          <w:color w:val="000000"/>
          <w:sz w:val="28"/>
        </w:rPr>
        <w:t xml:space="preserve"> сәйкес Ұлан аудандық мәслихаттың шешімдерінің күштері жойылды деп танылсын.</w:t>
      </w:r>
    </w:p>
    <w:bookmarkEnd w:id="52"/>
    <w:bookmarkStart w:name="z313" w:id="53"/>
    <w:p>
      <w:pPr>
        <w:spacing w:after="0"/>
        <w:ind w:left="0"/>
        <w:jc w:val="both"/>
      </w:pPr>
      <w:r>
        <w:rPr>
          <w:rFonts w:ascii="Times New Roman"/>
          <w:b w:val="false"/>
          <w:i w:val="false"/>
          <w:color w:val="000000"/>
          <w:sz w:val="28"/>
        </w:rPr>
        <w:t>
      34. Осы шешiм 2020 жылғы 1 қаңтардан бастап қолданысқа енгiзiледi.</w:t>
      </w:r>
    </w:p>
    <w:bookmarkEnd w:id="5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Тилеужан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 қосымша</w:t>
            </w:r>
          </w:p>
        </w:tc>
      </w:tr>
    </w:tbl>
    <w:bookmarkStart w:name="z318" w:id="54"/>
    <w:p>
      <w:pPr>
        <w:spacing w:after="0"/>
        <w:ind w:left="0"/>
        <w:jc w:val="left"/>
      </w:pPr>
      <w:r>
        <w:rPr>
          <w:rFonts w:ascii="Times New Roman"/>
          <w:b/>
          <w:i w:val="false"/>
          <w:color w:val="000000"/>
        </w:rPr>
        <w:t xml:space="preserve"> Ұлан ауданының Аблакет ауылдық округінің 2020 жылға арналған бюджеті</w:t>
      </w:r>
    </w:p>
    <w:bookmarkEnd w:id="54"/>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 қосымша</w:t>
            </w:r>
          </w:p>
        </w:tc>
      </w:tr>
    </w:tbl>
    <w:bookmarkStart w:name="z321" w:id="55"/>
    <w:p>
      <w:pPr>
        <w:spacing w:after="0"/>
        <w:ind w:left="0"/>
        <w:jc w:val="left"/>
      </w:pPr>
      <w:r>
        <w:rPr>
          <w:rFonts w:ascii="Times New Roman"/>
          <w:b/>
          <w:i w:val="false"/>
          <w:color w:val="000000"/>
        </w:rPr>
        <w:t xml:space="preserve"> Ұлан ауданының Аблакет ауылдық округінің 2021 жылға арналған бюджеті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 қосымша</w:t>
            </w:r>
          </w:p>
        </w:tc>
      </w:tr>
    </w:tbl>
    <w:bookmarkStart w:name="z324" w:id="56"/>
    <w:p>
      <w:pPr>
        <w:spacing w:after="0"/>
        <w:ind w:left="0"/>
        <w:jc w:val="left"/>
      </w:pPr>
      <w:r>
        <w:rPr>
          <w:rFonts w:ascii="Times New Roman"/>
          <w:b/>
          <w:i w:val="false"/>
          <w:color w:val="000000"/>
        </w:rPr>
        <w:t xml:space="preserve"> Ұлан ауданының Аблакет ауылдық округінің 2022 жылға арналған бюджеті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кайтуды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 қосымша</w:t>
            </w:r>
          </w:p>
        </w:tc>
      </w:tr>
    </w:tbl>
    <w:p>
      <w:pPr>
        <w:spacing w:after="0"/>
        <w:ind w:left="0"/>
        <w:jc w:val="left"/>
      </w:pPr>
      <w:r>
        <w:rPr>
          <w:rFonts w:ascii="Times New Roman"/>
          <w:b/>
          <w:i w:val="false"/>
          <w:color w:val="000000"/>
        </w:rPr>
        <w:t xml:space="preserve"> Ұлан ауданының Айыртау ауылдық округінің 2020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5 қосымша</w:t>
            </w:r>
          </w:p>
        </w:tc>
      </w:tr>
    </w:tbl>
    <w:p>
      <w:pPr>
        <w:spacing w:after="0"/>
        <w:ind w:left="0"/>
        <w:jc w:val="left"/>
      </w:pPr>
      <w:r>
        <w:rPr>
          <w:rFonts w:ascii="Times New Roman"/>
          <w:b/>
          <w:i w:val="false"/>
          <w:color w:val="000000"/>
        </w:rPr>
        <w:t xml:space="preserve"> Ұлан ауданының Айыртау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6 қосымша</w:t>
            </w:r>
          </w:p>
        </w:tc>
      </w:tr>
    </w:tbl>
    <w:p>
      <w:pPr>
        <w:spacing w:after="0"/>
        <w:ind w:left="0"/>
        <w:jc w:val="left"/>
      </w:pPr>
      <w:r>
        <w:rPr>
          <w:rFonts w:ascii="Times New Roman"/>
          <w:b/>
          <w:i w:val="false"/>
          <w:color w:val="000000"/>
        </w:rPr>
        <w:t xml:space="preserve"> Ұлан ауданының Айыртау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7 қосымша</w:t>
            </w:r>
          </w:p>
        </w:tc>
      </w:tr>
    </w:tbl>
    <w:p>
      <w:pPr>
        <w:spacing w:after="0"/>
        <w:ind w:left="0"/>
        <w:jc w:val="left"/>
      </w:pPr>
      <w:r>
        <w:rPr>
          <w:rFonts w:ascii="Times New Roman"/>
          <w:b/>
          <w:i w:val="false"/>
          <w:color w:val="000000"/>
        </w:rPr>
        <w:t xml:space="preserve"> Ұлан ауданының Асубұлақ кентінің 2020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8 қосымша</w:t>
            </w:r>
          </w:p>
        </w:tc>
      </w:tr>
    </w:tbl>
    <w:p>
      <w:pPr>
        <w:spacing w:after="0"/>
        <w:ind w:left="0"/>
        <w:jc w:val="left"/>
      </w:pPr>
      <w:r>
        <w:rPr>
          <w:rFonts w:ascii="Times New Roman"/>
          <w:b/>
          <w:i w:val="false"/>
          <w:color w:val="000000"/>
        </w:rPr>
        <w:t xml:space="preserve"> Ұлан ауданының Асубұлақ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9 қосымша</w:t>
            </w:r>
          </w:p>
        </w:tc>
      </w:tr>
    </w:tbl>
    <w:p>
      <w:pPr>
        <w:spacing w:after="0"/>
        <w:ind w:left="0"/>
        <w:jc w:val="left"/>
      </w:pPr>
      <w:r>
        <w:rPr>
          <w:rFonts w:ascii="Times New Roman"/>
          <w:b/>
          <w:i w:val="false"/>
          <w:color w:val="000000"/>
        </w:rPr>
        <w:t xml:space="preserve"> Ұлан ауданының Асубұлақ кентінің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10 қосымша</w:t>
            </w:r>
          </w:p>
        </w:tc>
      </w:tr>
    </w:tbl>
    <w:p>
      <w:pPr>
        <w:spacing w:after="0"/>
        <w:ind w:left="0"/>
        <w:jc w:val="left"/>
      </w:pPr>
      <w:r>
        <w:rPr>
          <w:rFonts w:ascii="Times New Roman"/>
          <w:b/>
          <w:i w:val="false"/>
          <w:color w:val="000000"/>
        </w:rPr>
        <w:t xml:space="preserve"> Ұлан ауданының Бозанбай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11 қосымша</w:t>
            </w:r>
          </w:p>
        </w:tc>
      </w:tr>
    </w:tbl>
    <w:p>
      <w:pPr>
        <w:spacing w:after="0"/>
        <w:ind w:left="0"/>
        <w:jc w:val="left"/>
      </w:pPr>
      <w:r>
        <w:rPr>
          <w:rFonts w:ascii="Times New Roman"/>
          <w:b/>
          <w:i w:val="false"/>
          <w:color w:val="000000"/>
        </w:rPr>
        <w:t xml:space="preserve"> Ұлан ауданының Бозанбай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12 қосымша</w:t>
            </w:r>
          </w:p>
        </w:tc>
      </w:tr>
    </w:tbl>
    <w:bookmarkStart w:name="z351" w:id="57"/>
    <w:p>
      <w:pPr>
        <w:spacing w:after="0"/>
        <w:ind w:left="0"/>
        <w:jc w:val="left"/>
      </w:pPr>
      <w:r>
        <w:rPr>
          <w:rFonts w:ascii="Times New Roman"/>
          <w:b/>
          <w:i w:val="false"/>
          <w:color w:val="000000"/>
        </w:rPr>
        <w:t xml:space="preserve"> Ұлан ауданының Бозанбай ауылдық округінің 2022 жылға арналған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13 қосымша</w:t>
            </w:r>
          </w:p>
        </w:tc>
      </w:tr>
    </w:tbl>
    <w:p>
      <w:pPr>
        <w:spacing w:after="0"/>
        <w:ind w:left="0"/>
        <w:jc w:val="left"/>
      </w:pPr>
      <w:r>
        <w:rPr>
          <w:rFonts w:ascii="Times New Roman"/>
          <w:b/>
          <w:i w:val="false"/>
          <w:color w:val="000000"/>
        </w:rPr>
        <w:t xml:space="preserve"> Ұлан ауданының Қасым Қайсенов кентінің 2020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14 қосымша</w:t>
            </w:r>
          </w:p>
        </w:tc>
      </w:tr>
    </w:tbl>
    <w:p>
      <w:pPr>
        <w:spacing w:after="0"/>
        <w:ind w:left="0"/>
        <w:jc w:val="left"/>
      </w:pPr>
      <w:r>
        <w:rPr>
          <w:rFonts w:ascii="Times New Roman"/>
          <w:b/>
          <w:i w:val="false"/>
          <w:color w:val="000000"/>
        </w:rPr>
        <w:t xml:space="preserve"> Ұлан ауданының Қасым Қайсенов кентінің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15 қосымша</w:t>
            </w:r>
          </w:p>
        </w:tc>
      </w:tr>
    </w:tbl>
    <w:p>
      <w:pPr>
        <w:spacing w:after="0"/>
        <w:ind w:left="0"/>
        <w:jc w:val="left"/>
      </w:pPr>
      <w:r>
        <w:rPr>
          <w:rFonts w:ascii="Times New Roman"/>
          <w:b/>
          <w:i w:val="false"/>
          <w:color w:val="000000"/>
        </w:rPr>
        <w:t xml:space="preserve"> Ұлан ауданының Қасым Қайсенов кентінің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16 қосымша</w:t>
            </w:r>
          </w:p>
        </w:tc>
      </w:tr>
    </w:tbl>
    <w:p>
      <w:pPr>
        <w:spacing w:after="0"/>
        <w:ind w:left="0"/>
        <w:jc w:val="left"/>
      </w:pPr>
      <w:r>
        <w:rPr>
          <w:rFonts w:ascii="Times New Roman"/>
          <w:b/>
          <w:i w:val="false"/>
          <w:color w:val="000000"/>
        </w:rPr>
        <w:t xml:space="preserve"> Ұлан ауданының Саратовка ауылдық округінің 2020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17 қосымша</w:t>
            </w:r>
          </w:p>
        </w:tc>
      </w:tr>
    </w:tbl>
    <w:p>
      <w:pPr>
        <w:spacing w:after="0"/>
        <w:ind w:left="0"/>
        <w:jc w:val="left"/>
      </w:pPr>
      <w:r>
        <w:rPr>
          <w:rFonts w:ascii="Times New Roman"/>
          <w:b/>
          <w:i w:val="false"/>
          <w:color w:val="000000"/>
        </w:rPr>
        <w:t xml:space="preserve"> Ұлан ауданының Саратовка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18 қосымша</w:t>
            </w:r>
          </w:p>
        </w:tc>
      </w:tr>
    </w:tbl>
    <w:p>
      <w:pPr>
        <w:spacing w:after="0"/>
        <w:ind w:left="0"/>
        <w:jc w:val="left"/>
      </w:pPr>
      <w:r>
        <w:rPr>
          <w:rFonts w:ascii="Times New Roman"/>
          <w:b/>
          <w:i w:val="false"/>
          <w:color w:val="000000"/>
        </w:rPr>
        <w:t xml:space="preserve"> Ұлан ауданының Саратовка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19 қосымша</w:t>
            </w:r>
          </w:p>
        </w:tc>
      </w:tr>
    </w:tbl>
    <w:bookmarkStart w:name="z372" w:id="58"/>
    <w:p>
      <w:pPr>
        <w:spacing w:after="0"/>
        <w:ind w:left="0"/>
        <w:jc w:val="left"/>
      </w:pPr>
      <w:r>
        <w:rPr>
          <w:rFonts w:ascii="Times New Roman"/>
          <w:b/>
          <w:i w:val="false"/>
          <w:color w:val="000000"/>
        </w:rPr>
        <w:t xml:space="preserve"> Ұлан ауданының Таврия ауылдық округінің 2020 жылға арналған бюджеті</w:t>
      </w:r>
    </w:p>
    <w:bookmarkEnd w:id="58"/>
    <w:p>
      <w:pPr>
        <w:spacing w:after="0"/>
        <w:ind w:left="0"/>
        <w:jc w:val="both"/>
      </w:pPr>
      <w:r>
        <w:rPr>
          <w:rFonts w:ascii="Times New Roman"/>
          <w:b w:val="false"/>
          <w:i w:val="false"/>
          <w:color w:val="ff0000"/>
          <w:sz w:val="28"/>
        </w:rPr>
        <w:t xml:space="preserve">
      Ескерту. 19-қосымша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20 қосымша</w:t>
            </w:r>
          </w:p>
        </w:tc>
      </w:tr>
    </w:tbl>
    <w:p>
      <w:pPr>
        <w:spacing w:after="0"/>
        <w:ind w:left="0"/>
        <w:jc w:val="left"/>
      </w:pPr>
      <w:r>
        <w:rPr>
          <w:rFonts w:ascii="Times New Roman"/>
          <w:b/>
          <w:i w:val="false"/>
          <w:color w:val="000000"/>
        </w:rPr>
        <w:t xml:space="preserve"> Ұлан ауданының Таврия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21 қосымша</w:t>
            </w:r>
          </w:p>
        </w:tc>
      </w:tr>
    </w:tbl>
    <w:p>
      <w:pPr>
        <w:spacing w:after="0"/>
        <w:ind w:left="0"/>
        <w:jc w:val="left"/>
      </w:pPr>
      <w:r>
        <w:rPr>
          <w:rFonts w:ascii="Times New Roman"/>
          <w:b/>
          <w:i w:val="false"/>
          <w:color w:val="000000"/>
        </w:rPr>
        <w:t xml:space="preserve"> Ұлан ауданының Таврия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22 қосымша</w:t>
            </w:r>
          </w:p>
        </w:tc>
      </w:tr>
    </w:tbl>
    <w:p>
      <w:pPr>
        <w:spacing w:after="0"/>
        <w:ind w:left="0"/>
        <w:jc w:val="left"/>
      </w:pPr>
      <w:r>
        <w:rPr>
          <w:rFonts w:ascii="Times New Roman"/>
          <w:b/>
          <w:i w:val="false"/>
          <w:color w:val="000000"/>
        </w:rPr>
        <w:t xml:space="preserve"> Ұлан ауданының Тарғын ауылдық округінің 2020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019 жылғы 30 желтоқсандағы </w:t>
            </w:r>
            <w:r>
              <w:br/>
            </w:r>
            <w:r>
              <w:rPr>
                <w:rFonts w:ascii="Times New Roman"/>
                <w:b w:val="false"/>
                <w:i w:val="false"/>
                <w:color w:val="000000"/>
                <w:sz w:val="20"/>
              </w:rPr>
              <w:t>№ 341 шешіміне № 23 қосымша</w:t>
            </w:r>
          </w:p>
        </w:tc>
      </w:tr>
    </w:tbl>
    <w:bookmarkStart w:name="z384" w:id="59"/>
    <w:p>
      <w:pPr>
        <w:spacing w:after="0"/>
        <w:ind w:left="0"/>
        <w:jc w:val="left"/>
      </w:pPr>
      <w:r>
        <w:rPr>
          <w:rFonts w:ascii="Times New Roman"/>
          <w:b/>
          <w:i w:val="false"/>
          <w:color w:val="000000"/>
        </w:rPr>
        <w:t xml:space="preserve"> Ұлан ауданының Тарғын ауылдық округінің 2021 жылға арналған бюджеті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24 қосымша</w:t>
            </w:r>
          </w:p>
        </w:tc>
      </w:tr>
    </w:tbl>
    <w:bookmarkStart w:name="z387" w:id="60"/>
    <w:p>
      <w:pPr>
        <w:spacing w:after="0"/>
        <w:ind w:left="0"/>
        <w:jc w:val="left"/>
      </w:pPr>
      <w:r>
        <w:rPr>
          <w:rFonts w:ascii="Times New Roman"/>
          <w:b/>
          <w:i w:val="false"/>
          <w:color w:val="000000"/>
        </w:rPr>
        <w:t xml:space="preserve"> Ұлан ауданының Тарғын ауылдық округінің 2022 жылға арналған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25 қосымша</w:t>
            </w:r>
          </w:p>
        </w:tc>
      </w:tr>
    </w:tbl>
    <w:bookmarkStart w:name="z390" w:id="61"/>
    <w:p>
      <w:pPr>
        <w:spacing w:after="0"/>
        <w:ind w:left="0"/>
        <w:jc w:val="left"/>
      </w:pPr>
      <w:r>
        <w:rPr>
          <w:rFonts w:ascii="Times New Roman"/>
          <w:b/>
          <w:i w:val="false"/>
          <w:color w:val="000000"/>
        </w:rPr>
        <w:t xml:space="preserve"> Ұлан ауданының Төлеген Тоқтаров ауылдық округінің 2020 жылға арналған бюджеті</w:t>
      </w:r>
    </w:p>
    <w:bookmarkEnd w:id="61"/>
    <w:p>
      <w:pPr>
        <w:spacing w:after="0"/>
        <w:ind w:left="0"/>
        <w:jc w:val="both"/>
      </w:pPr>
      <w:r>
        <w:rPr>
          <w:rFonts w:ascii="Times New Roman"/>
          <w:b w:val="false"/>
          <w:i w:val="false"/>
          <w:color w:val="ff0000"/>
          <w:sz w:val="28"/>
        </w:rPr>
        <w:t xml:space="preserve">
      Ескерту. 25-қосымша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019 жылғы 30 желтоқсандағы </w:t>
            </w:r>
            <w:r>
              <w:br/>
            </w:r>
            <w:r>
              <w:rPr>
                <w:rFonts w:ascii="Times New Roman"/>
                <w:b w:val="false"/>
                <w:i w:val="false"/>
                <w:color w:val="000000"/>
                <w:sz w:val="20"/>
              </w:rPr>
              <w:t>№ 341 шешіміне № 26 қосымша</w:t>
            </w:r>
          </w:p>
        </w:tc>
      </w:tr>
    </w:tbl>
    <w:bookmarkStart w:name="z393" w:id="62"/>
    <w:p>
      <w:pPr>
        <w:spacing w:after="0"/>
        <w:ind w:left="0"/>
        <w:jc w:val="left"/>
      </w:pPr>
      <w:r>
        <w:rPr>
          <w:rFonts w:ascii="Times New Roman"/>
          <w:b/>
          <w:i w:val="false"/>
          <w:color w:val="000000"/>
        </w:rPr>
        <w:t xml:space="preserve"> Ұлан ауданының Төлеген Тоқтаров ауылдық округінің 2021 жылға арналған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27 қосымша</w:t>
            </w:r>
          </w:p>
        </w:tc>
      </w:tr>
    </w:tbl>
    <w:bookmarkStart w:name="z396" w:id="63"/>
    <w:p>
      <w:pPr>
        <w:spacing w:after="0"/>
        <w:ind w:left="0"/>
        <w:jc w:val="left"/>
      </w:pPr>
      <w:r>
        <w:rPr>
          <w:rFonts w:ascii="Times New Roman"/>
          <w:b/>
          <w:i w:val="false"/>
          <w:color w:val="000000"/>
        </w:rPr>
        <w:t xml:space="preserve"> Ұлан ауданының Төлеген Тоқтаров ауылдық округінің 2022 жылға арналған бюджеті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28 қосымша</w:t>
            </w:r>
          </w:p>
        </w:tc>
      </w:tr>
    </w:tbl>
    <w:bookmarkStart w:name="z399" w:id="64"/>
    <w:p>
      <w:pPr>
        <w:spacing w:after="0"/>
        <w:ind w:left="0"/>
        <w:jc w:val="left"/>
      </w:pPr>
      <w:r>
        <w:rPr>
          <w:rFonts w:ascii="Times New Roman"/>
          <w:b/>
          <w:i w:val="false"/>
          <w:color w:val="000000"/>
        </w:rPr>
        <w:t xml:space="preserve"> Ұлан ауданының Егінсу ауылдық округінің 2020 жылға арналған бюджеті</w:t>
      </w:r>
    </w:p>
    <w:bookmarkEnd w:id="64"/>
    <w:p>
      <w:pPr>
        <w:spacing w:after="0"/>
        <w:ind w:left="0"/>
        <w:jc w:val="both"/>
      </w:pPr>
      <w:r>
        <w:rPr>
          <w:rFonts w:ascii="Times New Roman"/>
          <w:b w:val="false"/>
          <w:i w:val="false"/>
          <w:color w:val="ff0000"/>
          <w:sz w:val="28"/>
        </w:rPr>
        <w:t xml:space="preserve">
      Ескерту. 28-қосымша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29 қосымша</w:t>
            </w:r>
          </w:p>
        </w:tc>
      </w:tr>
    </w:tbl>
    <w:bookmarkStart w:name="z402" w:id="65"/>
    <w:p>
      <w:pPr>
        <w:spacing w:after="0"/>
        <w:ind w:left="0"/>
        <w:jc w:val="left"/>
      </w:pPr>
      <w:r>
        <w:rPr>
          <w:rFonts w:ascii="Times New Roman"/>
          <w:b/>
          <w:i w:val="false"/>
          <w:color w:val="000000"/>
        </w:rPr>
        <w:t xml:space="preserve"> Ұлан ауданының Егінсу ауылдық округінің 2021 жылға арналған бюджеті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30 қосымша</w:t>
            </w:r>
          </w:p>
        </w:tc>
      </w:tr>
    </w:tbl>
    <w:bookmarkStart w:name="z405" w:id="66"/>
    <w:p>
      <w:pPr>
        <w:spacing w:after="0"/>
        <w:ind w:left="0"/>
        <w:jc w:val="left"/>
      </w:pPr>
      <w:r>
        <w:rPr>
          <w:rFonts w:ascii="Times New Roman"/>
          <w:b/>
          <w:i w:val="false"/>
          <w:color w:val="000000"/>
        </w:rPr>
        <w:t xml:space="preserve"> Ұлан ауданының Егінсу ауылдық округінің 2022 жылға арналған бюджеті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31 қосымша</w:t>
            </w:r>
          </w:p>
        </w:tc>
      </w:tr>
    </w:tbl>
    <w:bookmarkStart w:name="z408" w:id="67"/>
    <w:p>
      <w:pPr>
        <w:spacing w:after="0"/>
        <w:ind w:left="0"/>
        <w:jc w:val="left"/>
      </w:pPr>
      <w:r>
        <w:rPr>
          <w:rFonts w:ascii="Times New Roman"/>
          <w:b/>
          <w:i w:val="false"/>
          <w:color w:val="000000"/>
        </w:rPr>
        <w:t xml:space="preserve"> Ұлан ауданының Азовое ауылдық округінің 2020 жылға арналған бюджеті</w:t>
      </w:r>
    </w:p>
    <w:bookmarkEnd w:id="67"/>
    <w:p>
      <w:pPr>
        <w:spacing w:after="0"/>
        <w:ind w:left="0"/>
        <w:jc w:val="both"/>
      </w:pPr>
      <w:r>
        <w:rPr>
          <w:rFonts w:ascii="Times New Roman"/>
          <w:b w:val="false"/>
          <w:i w:val="false"/>
          <w:color w:val="ff0000"/>
          <w:sz w:val="28"/>
        </w:rPr>
        <w:t xml:space="preserve">
      Ескерту. 31-қосымша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32 қосымша</w:t>
            </w:r>
          </w:p>
        </w:tc>
      </w:tr>
    </w:tbl>
    <w:bookmarkStart w:name="z411" w:id="68"/>
    <w:p>
      <w:pPr>
        <w:spacing w:after="0"/>
        <w:ind w:left="0"/>
        <w:jc w:val="left"/>
      </w:pPr>
      <w:r>
        <w:rPr>
          <w:rFonts w:ascii="Times New Roman"/>
          <w:b/>
          <w:i w:val="false"/>
          <w:color w:val="000000"/>
        </w:rPr>
        <w:t xml:space="preserve"> Ұлан ауданының Азовое ауылдық округінің 2021 жылға арналған бюджеті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33 қосымша</w:t>
            </w:r>
          </w:p>
        </w:tc>
      </w:tr>
    </w:tbl>
    <w:bookmarkStart w:name="z414" w:id="69"/>
    <w:p>
      <w:pPr>
        <w:spacing w:after="0"/>
        <w:ind w:left="0"/>
        <w:jc w:val="left"/>
      </w:pPr>
      <w:r>
        <w:rPr>
          <w:rFonts w:ascii="Times New Roman"/>
          <w:b/>
          <w:i w:val="false"/>
          <w:color w:val="000000"/>
        </w:rPr>
        <w:t xml:space="preserve"> Ұлан ауданының Азовое ауылдық округінің 2022 жылға арналған бюджеті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34 қосымша</w:t>
            </w:r>
          </w:p>
        </w:tc>
      </w:tr>
    </w:tbl>
    <w:bookmarkStart w:name="z417" w:id="70"/>
    <w:p>
      <w:pPr>
        <w:spacing w:after="0"/>
        <w:ind w:left="0"/>
        <w:jc w:val="left"/>
      </w:pPr>
      <w:r>
        <w:rPr>
          <w:rFonts w:ascii="Times New Roman"/>
          <w:b/>
          <w:i w:val="false"/>
          <w:color w:val="000000"/>
        </w:rPr>
        <w:t xml:space="preserve"> Ұлан ауданының Огневка кентінің 2020 жылға арналған бюджеті</w:t>
      </w:r>
    </w:p>
    <w:bookmarkEnd w:id="70"/>
    <w:p>
      <w:pPr>
        <w:spacing w:after="0"/>
        <w:ind w:left="0"/>
        <w:jc w:val="both"/>
      </w:pPr>
      <w:r>
        <w:rPr>
          <w:rFonts w:ascii="Times New Roman"/>
          <w:b w:val="false"/>
          <w:i w:val="false"/>
          <w:color w:val="ff0000"/>
          <w:sz w:val="28"/>
        </w:rPr>
        <w:t xml:space="preserve">
      Ескерту. 34-қосымша жаңа редакцияда - Шығыс Қазақстан облысы Ұлан аудандық мәслихатының 21.10.2020 </w:t>
      </w:r>
      <w:r>
        <w:rPr>
          <w:rFonts w:ascii="Times New Roman"/>
          <w:b w:val="false"/>
          <w:i w:val="false"/>
          <w:color w:val="ff0000"/>
          <w:sz w:val="28"/>
        </w:rPr>
        <w:t>№ 405</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35 қосымша</w:t>
            </w:r>
          </w:p>
        </w:tc>
      </w:tr>
    </w:tbl>
    <w:bookmarkStart w:name="z420" w:id="71"/>
    <w:p>
      <w:pPr>
        <w:spacing w:after="0"/>
        <w:ind w:left="0"/>
        <w:jc w:val="left"/>
      </w:pPr>
      <w:r>
        <w:rPr>
          <w:rFonts w:ascii="Times New Roman"/>
          <w:b/>
          <w:i w:val="false"/>
          <w:color w:val="000000"/>
        </w:rPr>
        <w:t xml:space="preserve"> Ұлан ауданының Огневка кентінің 2021 жылға арналған бюджеті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36 қосымша</w:t>
            </w:r>
          </w:p>
        </w:tc>
      </w:tr>
    </w:tbl>
    <w:bookmarkStart w:name="z423" w:id="72"/>
    <w:p>
      <w:pPr>
        <w:spacing w:after="0"/>
        <w:ind w:left="0"/>
        <w:jc w:val="left"/>
      </w:pPr>
      <w:r>
        <w:rPr>
          <w:rFonts w:ascii="Times New Roman"/>
          <w:b/>
          <w:i w:val="false"/>
          <w:color w:val="000000"/>
        </w:rPr>
        <w:t xml:space="preserve"> Ұлан ауданының Огневка кентінің 2022 жылға арналған бюджеті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37 қосымша</w:t>
            </w:r>
          </w:p>
        </w:tc>
      </w:tr>
    </w:tbl>
    <w:bookmarkStart w:name="z426" w:id="73"/>
    <w:p>
      <w:pPr>
        <w:spacing w:after="0"/>
        <w:ind w:left="0"/>
        <w:jc w:val="left"/>
      </w:pPr>
      <w:r>
        <w:rPr>
          <w:rFonts w:ascii="Times New Roman"/>
          <w:b/>
          <w:i w:val="false"/>
          <w:color w:val="000000"/>
        </w:rPr>
        <w:t xml:space="preserve"> Ұлан ауданының Багратион ауылдық округінің 2020 жылға арналған бюджеті</w:t>
      </w:r>
    </w:p>
    <w:bookmarkEnd w:id="73"/>
    <w:p>
      <w:pPr>
        <w:spacing w:after="0"/>
        <w:ind w:left="0"/>
        <w:jc w:val="both"/>
      </w:pPr>
      <w:r>
        <w:rPr>
          <w:rFonts w:ascii="Times New Roman"/>
          <w:b w:val="false"/>
          <w:i w:val="false"/>
          <w:color w:val="ff0000"/>
          <w:sz w:val="28"/>
        </w:rPr>
        <w:t xml:space="preserve">
      Ескерту. 37-қосымша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38 қосымша</w:t>
            </w:r>
          </w:p>
        </w:tc>
      </w:tr>
    </w:tbl>
    <w:bookmarkStart w:name="z429" w:id="74"/>
    <w:p>
      <w:pPr>
        <w:spacing w:after="0"/>
        <w:ind w:left="0"/>
        <w:jc w:val="left"/>
      </w:pPr>
      <w:r>
        <w:rPr>
          <w:rFonts w:ascii="Times New Roman"/>
          <w:b/>
          <w:i w:val="false"/>
          <w:color w:val="000000"/>
        </w:rPr>
        <w:t xml:space="preserve"> Ұлан ауданының Багратион ауылдық округінің 2021 жылға арналған бюджеті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39 қосымша</w:t>
            </w:r>
          </w:p>
        </w:tc>
      </w:tr>
    </w:tbl>
    <w:bookmarkStart w:name="z432" w:id="75"/>
    <w:p>
      <w:pPr>
        <w:spacing w:after="0"/>
        <w:ind w:left="0"/>
        <w:jc w:val="left"/>
      </w:pPr>
      <w:r>
        <w:rPr>
          <w:rFonts w:ascii="Times New Roman"/>
          <w:b/>
          <w:i w:val="false"/>
          <w:color w:val="000000"/>
        </w:rPr>
        <w:t xml:space="preserve"> Ұлан ауданының Багратион ауылдық округінің 2022 жылға арналған бюджеті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40 қосымша</w:t>
            </w:r>
          </w:p>
        </w:tc>
      </w:tr>
    </w:tbl>
    <w:bookmarkStart w:name="z435" w:id="76"/>
    <w:p>
      <w:pPr>
        <w:spacing w:after="0"/>
        <w:ind w:left="0"/>
        <w:jc w:val="left"/>
      </w:pPr>
      <w:r>
        <w:rPr>
          <w:rFonts w:ascii="Times New Roman"/>
          <w:b/>
          <w:i w:val="false"/>
          <w:color w:val="000000"/>
        </w:rPr>
        <w:t xml:space="preserve"> Ұлан ауданының Каменка ауылдық округінің 2020 жылға арналған бюджеті</w:t>
      </w:r>
    </w:p>
    <w:bookmarkEnd w:id="76"/>
    <w:p>
      <w:pPr>
        <w:spacing w:after="0"/>
        <w:ind w:left="0"/>
        <w:jc w:val="both"/>
      </w:pPr>
      <w:r>
        <w:rPr>
          <w:rFonts w:ascii="Times New Roman"/>
          <w:b w:val="false"/>
          <w:i w:val="false"/>
          <w:color w:val="ff0000"/>
          <w:sz w:val="28"/>
        </w:rPr>
        <w:t xml:space="preserve">
      Ескерту. 40-қосымша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41 қосымша</w:t>
            </w:r>
          </w:p>
        </w:tc>
      </w:tr>
    </w:tbl>
    <w:bookmarkStart w:name="z438" w:id="77"/>
    <w:p>
      <w:pPr>
        <w:spacing w:after="0"/>
        <w:ind w:left="0"/>
        <w:jc w:val="left"/>
      </w:pPr>
      <w:r>
        <w:rPr>
          <w:rFonts w:ascii="Times New Roman"/>
          <w:b/>
          <w:i w:val="false"/>
          <w:color w:val="000000"/>
        </w:rPr>
        <w:t xml:space="preserve"> Ұлан ауданының Каменка ауылдық округінің 2021 жылға арналған бюджеті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42 қосымша</w:t>
            </w:r>
          </w:p>
        </w:tc>
      </w:tr>
    </w:tbl>
    <w:bookmarkStart w:name="z441" w:id="78"/>
    <w:p>
      <w:pPr>
        <w:spacing w:after="0"/>
        <w:ind w:left="0"/>
        <w:jc w:val="left"/>
      </w:pPr>
      <w:r>
        <w:rPr>
          <w:rFonts w:ascii="Times New Roman"/>
          <w:b/>
          <w:i w:val="false"/>
          <w:color w:val="000000"/>
        </w:rPr>
        <w:t xml:space="preserve"> Ұлан ауданының Каменка ауылдық округінің 2022 жылға арналған бюджеті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43 қосымша</w:t>
            </w:r>
          </w:p>
        </w:tc>
      </w:tr>
    </w:tbl>
    <w:bookmarkStart w:name="z444" w:id="79"/>
    <w:p>
      <w:pPr>
        <w:spacing w:after="0"/>
        <w:ind w:left="0"/>
        <w:jc w:val="left"/>
      </w:pPr>
      <w:r>
        <w:rPr>
          <w:rFonts w:ascii="Times New Roman"/>
          <w:b/>
          <w:i w:val="false"/>
          <w:color w:val="000000"/>
        </w:rPr>
        <w:t xml:space="preserve"> Ұлан ауданының Өскемен ауылдық округінің 2020 жылға арналған бюджеті</w:t>
      </w:r>
    </w:p>
    <w:bookmarkEnd w:id="79"/>
    <w:p>
      <w:pPr>
        <w:spacing w:after="0"/>
        <w:ind w:left="0"/>
        <w:jc w:val="both"/>
      </w:pPr>
      <w:r>
        <w:rPr>
          <w:rFonts w:ascii="Times New Roman"/>
          <w:b w:val="false"/>
          <w:i w:val="false"/>
          <w:color w:val="ff0000"/>
          <w:sz w:val="28"/>
        </w:rPr>
        <w:t xml:space="preserve">
      Ескерту. 43-қосымша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44 қосымша</w:t>
            </w:r>
          </w:p>
        </w:tc>
      </w:tr>
    </w:tbl>
    <w:bookmarkStart w:name="z447" w:id="80"/>
    <w:p>
      <w:pPr>
        <w:spacing w:after="0"/>
        <w:ind w:left="0"/>
        <w:jc w:val="left"/>
      </w:pPr>
      <w:r>
        <w:rPr>
          <w:rFonts w:ascii="Times New Roman"/>
          <w:b/>
          <w:i w:val="false"/>
          <w:color w:val="000000"/>
        </w:rPr>
        <w:t xml:space="preserve"> Ұлан ауданының Өскемен ауылдық округінің 2021 жылға арналған бюджеті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30 желтоқсандағы № 341 </w:t>
            </w:r>
            <w:r>
              <w:br/>
            </w:r>
            <w:r>
              <w:rPr>
                <w:rFonts w:ascii="Times New Roman"/>
                <w:b w:val="false"/>
                <w:i w:val="false"/>
                <w:color w:val="000000"/>
                <w:sz w:val="20"/>
              </w:rPr>
              <w:t>шешіміне № 45 қосымша</w:t>
            </w:r>
          </w:p>
        </w:tc>
      </w:tr>
    </w:tbl>
    <w:bookmarkStart w:name="z450" w:id="81"/>
    <w:p>
      <w:pPr>
        <w:spacing w:after="0"/>
        <w:ind w:left="0"/>
        <w:jc w:val="left"/>
      </w:pPr>
      <w:r>
        <w:rPr>
          <w:rFonts w:ascii="Times New Roman"/>
          <w:b/>
          <w:i w:val="false"/>
          <w:color w:val="000000"/>
        </w:rPr>
        <w:t xml:space="preserve"> Ұлан ауданының Өскемен ауылдық округінің 2022 жылға арналған бюджеті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46 қосымша</w:t>
            </w:r>
          </w:p>
        </w:tc>
      </w:tr>
    </w:tbl>
    <w:bookmarkStart w:name="z453" w:id="82"/>
    <w:p>
      <w:pPr>
        <w:spacing w:after="0"/>
        <w:ind w:left="0"/>
        <w:jc w:val="left"/>
      </w:pPr>
      <w:r>
        <w:rPr>
          <w:rFonts w:ascii="Times New Roman"/>
          <w:b/>
          <w:i w:val="false"/>
          <w:color w:val="000000"/>
        </w:rPr>
        <w:t xml:space="preserve"> Ұлан ауданының Алмасай ауылдық округінің 2020 жылға арналған бюджеті</w:t>
      </w:r>
    </w:p>
    <w:bookmarkEnd w:id="82"/>
    <w:p>
      <w:pPr>
        <w:spacing w:after="0"/>
        <w:ind w:left="0"/>
        <w:jc w:val="both"/>
      </w:pPr>
      <w:r>
        <w:rPr>
          <w:rFonts w:ascii="Times New Roman"/>
          <w:b w:val="false"/>
          <w:i w:val="false"/>
          <w:color w:val="ff0000"/>
          <w:sz w:val="28"/>
        </w:rPr>
        <w:t xml:space="preserve">
      Ескерту. 46-қосымша жаңа редакцияда - Шығыс Қазақстан облысы Ұлан аудандық мәслихатының 15.12.2020 </w:t>
      </w:r>
      <w:r>
        <w:rPr>
          <w:rFonts w:ascii="Times New Roman"/>
          <w:b w:val="false"/>
          <w:i w:val="false"/>
          <w:color w:val="ff0000"/>
          <w:sz w:val="28"/>
        </w:rPr>
        <w:t>№ 414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47 қосымша</w:t>
            </w:r>
          </w:p>
        </w:tc>
      </w:tr>
    </w:tbl>
    <w:bookmarkStart w:name="z456" w:id="83"/>
    <w:p>
      <w:pPr>
        <w:spacing w:after="0"/>
        <w:ind w:left="0"/>
        <w:jc w:val="left"/>
      </w:pPr>
      <w:r>
        <w:rPr>
          <w:rFonts w:ascii="Times New Roman"/>
          <w:b/>
          <w:i w:val="false"/>
          <w:color w:val="000000"/>
        </w:rPr>
        <w:t xml:space="preserve"> Ұлан ауданының Алмасай ауылдық округінің 2021 жылға арналған бюджеті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48 қосымша</w:t>
            </w:r>
          </w:p>
        </w:tc>
      </w:tr>
    </w:tbl>
    <w:bookmarkStart w:name="z459" w:id="84"/>
    <w:p>
      <w:pPr>
        <w:spacing w:after="0"/>
        <w:ind w:left="0"/>
        <w:jc w:val="left"/>
      </w:pPr>
      <w:r>
        <w:rPr>
          <w:rFonts w:ascii="Times New Roman"/>
          <w:b/>
          <w:i w:val="false"/>
          <w:color w:val="000000"/>
        </w:rPr>
        <w:t xml:space="preserve"> Ұлан ауданының Алмасай ауылдық округінің 2022 жылға арналған бюджеті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341 шешіміне № 49 қосымша</w:t>
            </w:r>
          </w:p>
        </w:tc>
      </w:tr>
    </w:tbl>
    <w:bookmarkStart w:name="z463" w:id="85"/>
    <w:p>
      <w:pPr>
        <w:spacing w:after="0"/>
        <w:ind w:left="0"/>
        <w:jc w:val="left"/>
      </w:pPr>
      <w:r>
        <w:rPr>
          <w:rFonts w:ascii="Times New Roman"/>
          <w:b/>
          <w:i w:val="false"/>
          <w:color w:val="000000"/>
        </w:rPr>
        <w:t xml:space="preserve"> Күштері жойылатын Ұлан аудандық мәслихатымен қабылданған шешімдердің тізімі:</w:t>
      </w:r>
    </w:p>
    <w:bookmarkEnd w:id="85"/>
    <w:bookmarkStart w:name="z464" w:id="86"/>
    <w:p>
      <w:pPr>
        <w:spacing w:after="0"/>
        <w:ind w:left="0"/>
        <w:jc w:val="both"/>
      </w:pPr>
      <w:r>
        <w:rPr>
          <w:rFonts w:ascii="Times New Roman"/>
          <w:b w:val="false"/>
          <w:i w:val="false"/>
          <w:color w:val="000000"/>
          <w:sz w:val="28"/>
        </w:rPr>
        <w:t xml:space="preserve">
      1. Ұлан аудандық мәслихатының 2018 жылғы 28 желтоқсандағы № 265 " 2019-2021 жылдарға арналған Ұлан ауданының кенттер мен ауылдық округтерінің бюджеттері туралы" (нормативтік құқықтық актілерді мемлекеттік тіркеу Тізілімінде 5-17-213 нөмірімен тіркелген, ҚР НҚА электрондық түрдегі эталондық бақылау банкінде 30.01.2019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86"/>
    <w:bookmarkStart w:name="z465" w:id="87"/>
    <w:p>
      <w:pPr>
        <w:spacing w:after="0"/>
        <w:ind w:left="0"/>
        <w:jc w:val="both"/>
      </w:pPr>
      <w:r>
        <w:rPr>
          <w:rFonts w:ascii="Times New Roman"/>
          <w:b w:val="false"/>
          <w:i w:val="false"/>
          <w:color w:val="000000"/>
          <w:sz w:val="28"/>
        </w:rPr>
        <w:t xml:space="preserve">
      2. Ұлан аудандық мәслихатының 2019 жылғы 12 наурыздағы № 274 "2019-2021 жылдарға арналған Ұлан ауданының ауылдық округтер мен кенттер бюджеті туралы" Ұлан аудандық мәслихатының 2018 жылдың 28 желтоқсандағы № 265 шешіміне өзгерістер енгізу туралы" шешіміне өзгерістер енгізу туралы" (нормативтік құқықтық актілерді мемлекеттік тіркеу Тізілімінде 5781 нөмірімен тіркелген, ҚР НҚА электрондық түрдегі эталондық бақылау банкінде 28.03.2019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87"/>
    <w:bookmarkStart w:name="z466" w:id="88"/>
    <w:p>
      <w:pPr>
        <w:spacing w:after="0"/>
        <w:ind w:left="0"/>
        <w:jc w:val="both"/>
      </w:pPr>
      <w:r>
        <w:rPr>
          <w:rFonts w:ascii="Times New Roman"/>
          <w:b w:val="false"/>
          <w:i w:val="false"/>
          <w:color w:val="000000"/>
          <w:sz w:val="28"/>
        </w:rPr>
        <w:t xml:space="preserve">
      3. Ұлан аудандық мәслихатының 2019 жылғы 12 сәуірдегі № 277 "2019-2021 жылдарға арналған Ұлан ауданының ауылдық округтер мен кенттер бюджеті туралы" Ұлан аудандық мәслихатының 2018 жылдың 28 желтоқсандағы № 265 шешіміне өзгерістер енгізу туралы" (нормативтік құқықтық актілерді мемлекеттік тіркеу Тізілімінде 5877 нөмірімен тіркелген, ҚР НҚА электрондық түрдегі эталондық бақылау банкінде 06.05.2019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88"/>
    <w:bookmarkStart w:name="z467" w:id="89"/>
    <w:p>
      <w:pPr>
        <w:spacing w:after="0"/>
        <w:ind w:left="0"/>
        <w:jc w:val="both"/>
      </w:pPr>
      <w:r>
        <w:rPr>
          <w:rFonts w:ascii="Times New Roman"/>
          <w:b w:val="false"/>
          <w:i w:val="false"/>
          <w:color w:val="000000"/>
          <w:sz w:val="28"/>
        </w:rPr>
        <w:t xml:space="preserve">
      4. Ұлан аудандық мәслихатының 2019 жылғы 19 шілдедегі № 304 Ұлан аудандық мәслихатының 2018 жылдың 28 желтоқсандағы № 265 "2019-2021 жылдарға арналған Ұлан ауданының ауылдық округтер мен кенттер бюджеті туралы" шешіміне өзгерістер енгізу туралы" (нормативтік құқықтық актілерді мемлекеттік тіркеу Тізілімінде 6087 нөмірімен тіркелген, ҚР НҚА электрондық түрдегі эталондық бақылау банкінде 05.08.2019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89"/>
    <w:bookmarkStart w:name="z468" w:id="90"/>
    <w:p>
      <w:pPr>
        <w:spacing w:after="0"/>
        <w:ind w:left="0"/>
        <w:jc w:val="both"/>
      </w:pPr>
      <w:r>
        <w:rPr>
          <w:rFonts w:ascii="Times New Roman"/>
          <w:b w:val="false"/>
          <w:i w:val="false"/>
          <w:color w:val="000000"/>
          <w:sz w:val="28"/>
        </w:rPr>
        <w:t xml:space="preserve">
      5. Ұлан аудандық мәслихатының 2019 жылғы 23 қазандағы № 322 "2019-2021 жылдарға арналған Ұлан ауданының ауылдық округтер мен кенттер бюджеті туралы" Ұлан аудандық мәслихатының 2018 жылдың 28 желтоқсандағы № 265 шешіміне өзгерістер енгізу туралы" (нормативтік құқықтық актілерді мемлекеттік тіркеу Тізілімінде 6239 нөмірімен тіркелген, ҚР НҚА электрондық түрдегі эталондық бақылау банкінде 07.11.2019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