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98459" w14:textId="5d984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ауданы Алмасай ауылдық округінің Сарыөзек ауылында атауы жоқ көшелеріне атауларын беру туралы.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Алмасай ауылдық округі әкімінің 2019 жылғы 18 қазандағы № 1 шешімі. Шығыс Қазақстан облысының Әділет департаментінде 2019 жылғы 23 қазанда № 6219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Шығыс Қазақстан облыстық ономастикалық комиссиясының 2018 жылғы 28 тамыздағы қорытындысына сәйкес және халықтың пікірін ескере отырып, Алмасай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Ұлан ауданы, Алмасай ауылдық округінің Сарыөзек ауылындағы атауы жоқ көшелеріне атауларын беру: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1 атауы жоқ көшеге – Түсіпбаев Қасайын көшесі;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атауы жоқ көшеге – Шағиев Қанапия көшесі;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 атауы жоқ көшеге – Достық көшесі.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Ұлан ауданы Алмасай ауылдық округі әкімінің аппараты" мемлекеттік мекемесі Қазақстан Республикасының заңнамасында белгіленген тәртіппен: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аумақтық әділет органында мемлекеттік тіркеу;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тіркелгеннен кейін он күнтізбелік күн ішінде оның көшірмесін Ұлан ауданының аумағында таратылатын мерзімді баспа басылымдарына ресми жариялауға жіберу;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 ресми жарияланғаннан кейін Ұлан ауданы әкімдігінің интернет-ресурсында орналастырылуын қамтамасыз етсін.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