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ce33" w14:textId="e0bc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2019 жылғы 25 қаңтардағы № 37-410/VI шешімі. Шығыс Қазақстан облысы Әділет департаментінің Үржар аудандық Әділет басқармасында 2019 жылғы 5 ақпанда № 5-18-193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Көбегенов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Үржар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37-410/VI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аудандық мәслихатының күші жойылды деп танылған шешімдерінің тізімі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2017 жылғы 22 желтоқсандағы № 22-210/VI "2018-2020 жылдарға арналған Үржар ауданының бюджеті туралы" (Нормативтік құқықтық актілерді мемлекеттік тіркеу Тізілімінде 5353 нөмірімен тіркелген, 2018 жылдың 4 қаңтардағы Қазақстан Республикасы нормативтық құқықтық актілерінің электрондық түрдегі Эталондық бақылау банкінде, "Пульс времени/Уақыт тынысы" газетінде 2018 жылдың 11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соның ішінде: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Үржар аудандық мәслихатының 2018 жылғы 12 наурыздағы № 24-234/VI "2018-2020 жылдарға арналған Үржар ауданының бюджеті туралы" Үржар аудандық мәслихатының 2017 жылғы 22 желтоқсандағы № 22-210/VI шешіміне өзгерістер енгізу туралы" (Нормативтік құқықтық актілерді мемлекеттік тіркеу Тізілімінде 5532 нөмірімен тіркелген, 2018 жылдың 28 наурыздағы Қазақстан Республикасы нормативтық құқықтық актілерінің электрондық түрдегі Эталондық бақылау банкінде, "Пульс времени/Уақыт тынысы" газетінде 2018 жылдың 09 сәуірінде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Үржар аудандық мәслихатының 2018 жылғы 24 сәуірдегі № 27-281/VI "2018-2020 жылдарға арналған Үржар ауданының бюджеті туралы" Үржар аудандық мәслихатының 2017 жылғы 22 желтоқсандағы № 22-210/VI шешіміне өзгерістер енгізу туралы" (Нормативтік құқықтық актілерді мемлекеттік тіркеу Тізілімінде 5-18-153 нөмірімен тіркелген, 2018 жылдың 24 мамырдағы Қазақстан Республикасы нормативтық құқықтық актілерінің электрондық түрдегі Эталондық бақылау банкінде, "Пульс времени/Уақыт тынысы" газетінде 2018 жылдың 17 мамырында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Үржар аудандық мәслихатының 2018 жылғы 19 маусымдағы № 28-286/VI "2018-2020 жылдарға арналған Үржар ауданының бюджеті туралы" Үржар аудандық мәслихатының 2017 жылғы 22 желтоқсандағы № 22-210/VI шешіміне өзгерістер енгізу туралы" (Нормативтік құқықтық актілерді мемлекеттік тіркеу Тізілімінде 5-18-156 нөмірімен тіркелген, 2018 жылдың 02 шілдедегі Қазақстан Республикасы нормативтық құқықтық актілерінің электрондық түрдегі Эталондық бақылау банкінде, "Пульс времени/Уақыт тынысы" газетінде 2018 жылдың 02 шілдесінде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Үржар аудандық мәслихатының 2018 жылғы 05 қыркүйектегі № 31-320/VI "2018-2020 жылдарға арналған Үржар ауданының бюджеті туралы" Үржар аудандық мәслихатының 2017 жылғы 22 желтоқсандағы № 22-210/VI шешіміне өзгерістер енгізу туралы" (Нормативтік құқықтық актілерді мемлекеттік тіркеу Тізілімінде 5-18-162 нөмірімен тіркелген, 2018 жылдың 01 қазанындағы Қазақстан Республикасы нормативтық құқықтық актілерінің электрондық түрдегі Эталондық бақылау банкінде, "Пульс времени/Уақыт тынысы" газетінде 2018 жылдың 04 қазанында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Үржар аудандық мәслихатының 2018 жылғы 30 қазандағы № 33-346/VI "2018-2020 жылдарға арналған Үржар ауданының бюджеті туралы" Үржар аудандық мәслихатының 2017 жылғы 22 желтоқсандағы № 22-210/VI шешіміне өзгерістер енгізу туралы" (Нормативтік құқықтық актілерді мемлекеттік тіркеу Тізілімінде 5-18-175 нөмірімен тіркелген, 2018 жылдың 13 қарашадағы Қазақстан Республикасы нормативтық құқықтық актілерінің электрондық түрдегі Эталондық бақылау банкінде, "Пульс времени/Уақыт тынысы" газетінде 2018 жылдың12 қарашасында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Үржар аудандық мәслихатының 2018 жылғы 29 қарашадағы № 35-386/VI "2018-2020 жылдарға арналған Үржар ауданының бюджеті туралы" Үржар аудандық мәслихатының 2017 жылғы 22 желтоқсандағы № 22-210/VI шешіміне өзгерістер енгізу туралы" (Нормативтік құқықтық актілерді мемлекеттік тіркеу Тізілімінде 5-18-183 нөмірімен тіркелген, 2018 жылдың 21 желтоқсандағы Қазақстан Республикасы нормативтық құқықтық актілерінің электрондық түрдегі Эталондық бақылау банкінде, "Пульс времени/Уақыт тынысы" газетінде 2018 жылдың 17 желтоқсанында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Үржар аудандық мәслихатының 2017 жылғы 27 желтоқсандағы № 23-230/VI "Үржар ауданы ауылдық округтерінің 2018-2020 жылдарға арналған бюджеті туралы" (Нормативтік құқықтық актілерді мемлекеттік тіркеу Тізілімінде 5419 нөмірімен тіркелген, 2018 жылдың 18 қаңтардағы Қазақстан Республикасы нормативтық құқықтық актілерінің электрондық түрдегі Эталондық бақылау банкінде, "Пульс времени/Уақыт тынысы" газетінде 2018 жылдың 25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соның ішінде: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Үржар аудандық мәслихатының 2018 жылғы 20 наурыздағы № 25-260/VI "Үржар ауданы ауылдық округтерінің 2018-2020 жылдарға арналған бюджеті туралы" Үржар аудандық мәслихатының 2017 жылғы 27 желтоқсандағы № 23-230/VI шешіміне өзгерістер енгізу туралы" (Нормативтік құқықтық актілерді мемлекеттік тіркеу Тізілімінде 5-18-152 нөмірімен тіркелген, 2018 жылдың 06 сәуіріндегі Қазақстан Республикасы нормативтық құқықтық актілерінің электрондық түрдегі Эталондық бақылау банкінде, "Пульс времени/Уақыт тынысы" газетінде 2018 жылдың 09 сәуірінде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Үржар аудандық мәслихатының 2018 жылғы 26 маусымдағы № 29-302/VI "Үржар ауданы ауылдық округтерінің 2018-2020 жылдарға арналған бюджеті туралы" Үржар аудандық мәслихатының 2017 жылғы 27 желтоқсандағы № 23-230/VI шешіміне өзгерістер енгізу туралы" (Нормативтік құқықтық актілерді мемлекеттік тіркеу Тізілімінде 5-18-158 нөмірімен тіркелген, 2018 жылдың 10 шілдесіндегі Қазақстан Республикасы нормативтық құқықтық актілерінің электрондық түрдегі Эталондық бақылау банкінде, "Пульс времени/Уақыт тынысы" газетінде 2018 жылдың 12 шілдесінде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Үржар аудандық мәслихатының 2018 жылғы 24 қыркүйектегі №32-338/VI "Үржар ауданы ауылдық округтерінің 2018-2020 жылдарға арналған бюджеті туралы" Үржар аудандық мәслихатының 2017 жылғы 27 желтоқсандағы № 23-230/VI шешіміне өзгерістер енгізу туралы" (Нормативтік құқықтық актілерді мемлекеттік тіркеу Тізілімінде 5-18-168 нөмірімен тіркелген, 2018 жылдың 22 қазанындағы Қазақстан Республикасы нормативтық құқықтық актілерінің электрондық түрдегі Эталондық бақылау банкінде, "Пульс времени/Уақыт тынысы" газетінде 2018 жылдың 15 қазанында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Үржар аудандық мәслихатының 2018 жылғы 14 қарашадағы № 34-352/VI "Үржар ауданы ауылдық округтерінің 2018-2020 жылдарға арналған бюджеті туралы" Үржар аудандық мәслихатының 2017 жылғы 27 желтоқсандағы № 23-230/VI шешіміне өзгерістер енгізу туралы" (Нормативтік құқықтық актілерді мемлекеттік тіркеу Тізілімінде 5-18-180 нөмірімен тіркелген, 2018 жылдың 29 қарашасындағы Қазақстан Республикасы нормативтық құқықтық актілерінің электрондық түрдегі Эталондық бақылау банкінде, "Пульс времени/Уақыт тынысы" газетінде 2018 жылдың 26 қарашасында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