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c00a" w14:textId="e98c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2018 жылғы 28 желтоқсандағы № 36-402/VI "Үржар ауданы ауылдық округтерінің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2019 жылғы 14 наурыздағы № 39-425/VI шешімі. Шығыс Қазақстан облысының Әділет департаментінде 2019 жылғы 19 наурызда № 5790 болып тіркелді. Күші жойылды - Шығыс Қазақстан облысы Үржар аудандық мәслихатының 2019 жылғы 24 желтоқсандағы № 47-525/VI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24.12.2019 </w:t>
      </w:r>
      <w:r>
        <w:rPr>
          <w:rFonts w:ascii="Times New Roman"/>
          <w:b w:val="false"/>
          <w:i w:val="false"/>
          <w:color w:val="ff0000"/>
          <w:sz w:val="28"/>
        </w:rPr>
        <w:t>№ 47-525/VI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2019 жылғы 4 наурызындағы № 38-420/VI "2019-2021 жылдарға арналған Үржар ауданының бюджеті туралы" Үржар аудандық мәслихатының 2018 жылғы 21 желтоқсандағы № 36-391/VI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5753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Үржар аудандық мәслихатының 2018 жылғы 28 желтоқсандағы № 36-402/VI "Үржар ауданы ауылдық округтерінің 2019-2021 жылдарға арналған бюджеті туралы" (нормативтік құқықтық актілерді мемлекеттік тіркеу Тізілімінде 5-18-191 нөмірімен тіркелген, 2019 жылдың 22 қаңтардағы Қазақстан Республикасы нормативтік құқықтық актілерінің электрондық түрдегі Эталондық бақылау банкіде, "Пульс времени/Уақыт тынысы" газетінде 2019 жылдың 21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"Үржар ауданы ауылдық округтерінің 2019-2021 жылдарға арналған бюджеттері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Алтыншоқы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38 109,0 мың теңге, соның ішінде: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3 166,0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34 943,0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39 047,6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-938,6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938,6 мың теңге.";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Үржар ауданының Барқытбел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29 707,0 мың теңге, соның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3 570,0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26 137,0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30 350,8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-643,8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643,8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Үржар ауданының Бақты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38 792,0 мың теңге, соның ішінде: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5 535,0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33 257,0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39 354,9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-562,9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562,9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Үржар ауданының Бестерек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30 785,0 мың теңге, соның ішінде: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4 051,0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26 734,0 мың теңге;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31 392,0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-607,0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607,0 мың теңге.";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Үржар ауданының Қабанбай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36 834,0 мың теңге, соның ішінде: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21 268,0 мың теңге;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15 566,0 мың теңге;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42 312,0 мың теңге;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-5 478,6 мың теңге;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5 478,6 мың теңге.";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Үржар ауданының Қарақол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33 950,0 мың теңге, соның ішінде: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–2 801,0 мың теңге;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31 149,0 мың теңге;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36 150,8 мың теңге;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2 200,8 мың теңге;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2 200,8 мың теңге.";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Үржар ауданының Көктерек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29 226,0 мың теңге, соның ішінде: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2 827,0 мың теңге;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26 399,0 мың теңге;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29 795,8 мың теңге;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-569,8 мың теңге;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569,8 мың теңге.";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Үржар ауданының Қоңыршәулі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40 967,0 мың теңге, соның ішінде: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6 096,0 мың теңге;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34 871,0 мың теңге;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43 411,1 мың теңге;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-2 444,1 мың теңге;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2 444,1 мың теңге.";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Үржар ауданының Мақаншы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60 231,0 мың теңге, соның ішінде: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–37 997,0 мың теңге;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22 234,0 мың теңге;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66 489,5 мың теңге;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-6 258,5 мың теңге;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6 258,5 мың теңге.";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Үржар ауданының Науалы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65 399,0 мың теңге, соның ішінде: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5 876,0 мың теңге;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59 523,0 мың теңге;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68 604,7 мың теңге;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-3 205,7 мың теңге;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3 205,7 мың теңге.";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Үржар ауданының Үржар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142 105,0 мың теңге, соның ішінде: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102 911,0 мың теңге;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39 194,0 мың теңге;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148 105,0 мың теңге;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-6000,0 мың теңге;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6000,0 мың теңге.";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Сәтмұхамбетов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39-425/VI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Алтыншоқы ауылдық округінің 2019 жылға арналған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39 047,6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22 239,6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22 239,6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22 239,6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18 729,6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№39-425/VI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Барқытбел ауылдық округінің 2019 жылға арналған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26 137,0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30 350,8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39-425/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36-402/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Бақты ауылдық округінің 2019 жылға арналған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39 354,9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21 904,9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21 904,9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21 904,9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18 394,9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№39-425/VI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2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Бестерек ауылдық округінің 2019 жылға арналған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№39-425/VI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2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Қабанбай ауылдық округінің 2019 жылға арналған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42 312,6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15 984,6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15 984,6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15 984,6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15 478,6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-5 478,6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№39-425/VI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3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Қарақол ауылдық округінің 2019 жылға арналған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-2 200,8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№39-425/VI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13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Көктерек ауылдық округінің 2019 жылға арналған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29 795,8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№39-425/VI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13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2019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40 967,0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43 411,1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23 871,1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23 871,1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23 871,1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23 871,1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-2 444,1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№39-425/VI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14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Мақаншы ауылдық округінің 2019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60 231,0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66 489,5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13 168,5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13 168,5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13 168,5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11 693,5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-6 258,5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№39-425/VI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14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Науалы ауылдық округінің 2019 жылға арналған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65 399,0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59 523,0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68 604,7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19 876,7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19 876,7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19 876,7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19 876,7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-3 205,7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№39-425/VI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14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2019 жылға арналған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3013"/>
        <w:gridCol w:w="5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142 105,0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102 911,0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59 719,0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59 719,0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43 192,0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39 456,0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39 194,0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148 105,0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