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05de0" w14:textId="2905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Көктал ауылдық округінің Шолпан учаскесіндегі "Ақбота" шаруа қожалығына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Көктал ауылдық округі әкімінің 2019 жылғы 11 сәуірдегі № 1 шешімі. Шығыс Қазақстан облысының Әділет департаментінде 2019 жылғы 15 сәуірде № 5850 болып тіркелді. Күші жойылды - Шығыс Қазақстан облысы Үржар ауданы Көктал ауылдық округі әкімінің 2019 жылғы 30 мамырдағы № 2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ауданы Көктал ауылдық округі әкімінің 30.05.2019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ауылшаруашылығы министрлігі ветеринариялық бақылау және қадағалау комитетінің Үржар аудандық аумақтық инспекциясы басшысының 2019 жылғы 27 наурыздағы № 66 ұсынысы негізінде Көктал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Үржар ауданы Көктал ауылдық округінің Шолпан учаскесіндегі "Ақбота" шаруа қожалығында иттен құтырық ауруы шығуына байланысты шектеу іс-шаралары белгіленсін.</w:t>
      </w:r>
    </w:p>
    <w:bookmarkEnd w:id="2"/>
    <w:bookmarkStart w:name="z9" w:id="3"/>
    <w:p>
      <w:pPr>
        <w:spacing w:after="0"/>
        <w:ind w:left="0"/>
        <w:jc w:val="both"/>
      </w:pPr>
      <w:r>
        <w:rPr>
          <w:rFonts w:ascii="Times New Roman"/>
          <w:b w:val="false"/>
          <w:i w:val="false"/>
          <w:color w:val="000000"/>
          <w:sz w:val="28"/>
        </w:rPr>
        <w:t>
      2. "Үржар ауданы әкімдігінің ветеринария бөлімі" мемлекеттік мекемесіне (келісім бойынша), "Қазақстан Республикасының ауылшаруашылық министрлігі ветеринариялық бақылау және қадағалау комитетінің Үржар аудандық аумақтық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эпизоотиялық ошақта ветеринариялық-санитариялық қолайлы жағдайға қол жеткзуге қажеті ветеринариялық-санитариялық іс шараларды жүргізу ұсынылсын.</w:t>
      </w:r>
    </w:p>
    <w:bookmarkEnd w:id="3"/>
    <w:bookmarkStart w:name="z10" w:id="4"/>
    <w:p>
      <w:pPr>
        <w:spacing w:after="0"/>
        <w:ind w:left="0"/>
        <w:jc w:val="both"/>
      </w:pPr>
      <w:r>
        <w:rPr>
          <w:rFonts w:ascii="Times New Roman"/>
          <w:b w:val="false"/>
          <w:i w:val="false"/>
          <w:color w:val="000000"/>
          <w:sz w:val="28"/>
        </w:rPr>
        <w:t>
      3. "Шығыс Қазақстан облысы Үржар ауданы Көктал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қазақ және орыс тілдеріндегі қағаз және электорондық түрдегі көшірмесін "Республикалық құқықтық ақпарат орталығы" шаруашылық құқығындағы республикалық мемлекеттік кәсіпорнына ресми жариялау және Қазақстан Ресубликасы нормативтік құқықтық актілерінің эталондық бақылау банкінде ресми жариялау және енгізу үшін жолдансын;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Үржар ауданының аумағында таратылатын мерзімді баспана басылымдарында ресми жариялауға жолдансын;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 ресурстарында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шешімнің орындалуына бақылауды өзіме қалдырамын.</w:t>
      </w:r>
    </w:p>
    <w:bookmarkEnd w:id="9"/>
    <w:bookmarkStart w:name="z16" w:id="10"/>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Көктал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Садвакасов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