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4e44" w14:textId="6584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2019 жылғы 19 ақпандағы № 38-416/VI "Үржар аудандық мәслихатының 2018 жылғы 05 қыркүйектегі № 31-323/VI "Шығыс Қазақстан облысы Үржар ауданының Қабанбай ауылында және Алакөл көлінің жағалауында тұрмыстық қатты қалдықтарды жинауға, әкетуге, кәдеге жаратуға, қайта өңдеуге және көмуге арналған тарифтерді бекіту туралы" шешімінің қолданылуын тоқтата тұру туралы" шешімінің қолданылу мерзімін ұзарту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2019 жылғы 16 сәуірдегі № 40-436/VI шешімі. Шығыс Қазақстан облысының Әділет департаментінде 2019 жылғы 24 сәуірде № 5881 болып тіркелді. Күші жойылды - Шығыс Қазақстан облысы Үржар аудандық мәслихатының 2019 жылғы 15 қарашадағы № 46-509/VI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15.11.2019 </w:t>
      </w:r>
      <w:r>
        <w:rPr>
          <w:rFonts w:ascii="Times New Roman"/>
          <w:b w:val="false"/>
          <w:i w:val="false"/>
          <w:color w:val="ff0000"/>
          <w:sz w:val="28"/>
        </w:rPr>
        <w:t>№ 46-509/VI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06 сәуірдегі "Құқықтық актілер туралы" Заңының 45 бабы </w:t>
      </w:r>
      <w:r>
        <w:rPr>
          <w:rFonts w:ascii="Times New Roman"/>
          <w:b w:val="false"/>
          <w:i w:val="false"/>
          <w:color w:val="000000"/>
          <w:sz w:val="28"/>
        </w:rPr>
        <w:t>2 тармағына</w:t>
      </w:r>
      <w:r>
        <w:rPr>
          <w:rFonts w:ascii="Times New Roman"/>
          <w:b w:val="false"/>
          <w:i w:val="false"/>
          <w:color w:val="000000"/>
          <w:sz w:val="28"/>
        </w:rPr>
        <w:t xml:space="preserve">, 49 бабы </w:t>
      </w:r>
      <w:r>
        <w:rPr>
          <w:rFonts w:ascii="Times New Roman"/>
          <w:b w:val="false"/>
          <w:i w:val="false"/>
          <w:color w:val="000000"/>
          <w:sz w:val="28"/>
        </w:rPr>
        <w:t>1 тармағы</w:t>
      </w:r>
      <w:r>
        <w:rPr>
          <w:rFonts w:ascii="Times New Roman"/>
          <w:b w:val="false"/>
          <w:i w:val="false"/>
          <w:color w:val="000000"/>
          <w:sz w:val="28"/>
        </w:rPr>
        <w:t xml:space="preserve"> 1) және 2) тармақшасына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сәйкес, Үржар аудандық мәслихаты ШЕШТІ:</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2019 жылғы 19 ақпандағы № 38-416/VI "Үржар аудандық мәслихатының 2018 жылғы 05 қыркүйектегі № 31-323/VI "Шығыс Қазақстан облысы Үржар ауданының Қабанбай ауылында және Алакөл көлінің жағалауында тұрмыстық қатты қалдықтарды жинауға, әкетуге, кәдеге жаратуға, қайта өңдеуге және көмуге арналған тарифтерді бекіту туралы" шешімінің қолданылуын тоқтата тұру туралы" (Нормативтік құқықтық актілерді мемлекеттік тіркеу Тізілімінде 5739 нөмірімен тіркелген, 2019 жылғы 05 наурызындағы Қазақстан Республикасының нормативтық құқықтық актілерінің электрондық түрдегі Эталондық бақылау банкінде және "Пульс времени/Уақыт тынысы" газетінің 2019 жылдың 04 наурызында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қолданылу мерзімі Қазақстан Республикасының заңнамалық актілеріне сәйкес келтіруіне, соның ішінде, аудандық мәслихаттың сессиясында тиісті шешім қабылдануына дейін ұзартылсын.</w:t>
      </w:r>
    </w:p>
    <w:bookmarkEnd w:id="2"/>
    <w:bookmarkStart w:name="z9" w:id="3"/>
    <w:p>
      <w:pPr>
        <w:spacing w:after="0"/>
        <w:ind w:left="0"/>
        <w:jc w:val="both"/>
      </w:pP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Сәтмұхамбетов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