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a4e5" w14:textId="c4ea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әкімінің 2018 жылғы 21 қарашадағы № 51 "Үржар ауданы бойынша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Үржар ауданы әкімінің 2019 жылғы 21 мамырдағы № 170 шешімі. Шығыс Қазақстан облысының Әділет департаментінде 2019 жылғы 22 мамырда № 5965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Үржар ауданының әкімі ШЕШТІ:</w:t>
      </w:r>
    </w:p>
    <w:bookmarkEnd w:id="1"/>
    <w:bookmarkStart w:name="z8" w:id="2"/>
    <w:p>
      <w:pPr>
        <w:spacing w:after="0"/>
        <w:ind w:left="0"/>
        <w:jc w:val="both"/>
      </w:pPr>
      <w:r>
        <w:rPr>
          <w:rFonts w:ascii="Times New Roman"/>
          <w:b w:val="false"/>
          <w:i w:val="false"/>
          <w:color w:val="000000"/>
          <w:sz w:val="28"/>
        </w:rPr>
        <w:t xml:space="preserve">
      1. Үржар ауданы әкімінің 2018 жылғы 21 қарашадағы № 51 "Үржар ауданы бойынша сайлау учаскелерін құру туралы" (нормативтік- құқықтық актілерді мемлекеттік тіркеу Тізілімінде № 5-18-182 болып тіркелген, Қазақстан Республикасының нормативтік құқықтық актілерінің эталондық бақылау банкінде электрондық түрде 2018 жылдың 05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енгізілсін:</w:t>
      </w:r>
    </w:p>
    <w:bookmarkEnd w:id="2"/>
    <w:bookmarkStart w:name="z9" w:id="3"/>
    <w:p>
      <w:pPr>
        <w:spacing w:after="0"/>
        <w:ind w:left="0"/>
        <w:jc w:val="both"/>
      </w:pPr>
      <w:r>
        <w:rPr>
          <w:rFonts w:ascii="Times New Roman"/>
          <w:b w:val="false"/>
          <w:i w:val="false"/>
          <w:color w:val="000000"/>
          <w:sz w:val="28"/>
        </w:rPr>
        <w:t xml:space="preserve">
      1) аталған шешіммен бекітілген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2. "Шығыс Қазақстан облысы Үржар ауданы әкімінің аппараты" мемлекеттік мекемесі Қазақстан Республикасының заңнамалық актілерінде белгіленген тәртіпте: </w:t>
      </w:r>
    </w:p>
    <w:bookmarkEnd w:id="4"/>
    <w:bookmarkStart w:name="z11" w:id="5"/>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қамтамассыз етсін.</w:t>
      </w:r>
    </w:p>
    <w:bookmarkEnd w:id="8"/>
    <w:bookmarkStart w:name="z15" w:id="9"/>
    <w:p>
      <w:pPr>
        <w:spacing w:after="0"/>
        <w:ind w:left="0"/>
        <w:jc w:val="both"/>
      </w:pPr>
      <w:r>
        <w:rPr>
          <w:rFonts w:ascii="Times New Roman"/>
          <w:b w:val="false"/>
          <w:i w:val="false"/>
          <w:color w:val="000000"/>
          <w:sz w:val="28"/>
        </w:rPr>
        <w:t>
      3. Осы шешімнің орындалуына бақылау жасау Үржар ауданы әкімі аппаратының басшысы Н. Қараталовқа жүктелсін.</w:t>
      </w:r>
    </w:p>
    <w:bookmarkEnd w:id="9"/>
    <w:bookmarkStart w:name="z16" w:id="10"/>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аумақтық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Баисинов</w:t>
            </w:r>
            <w:r>
              <w:rPr>
                <w:rFonts w:ascii="Times New Roman"/>
                <w:b w:val="false"/>
                <w:i w:val="false"/>
                <w:color w:val="000000"/>
                <w:sz w:val="20"/>
              </w:rPr>
              <w:t>
</w:t>
            </w:r>
          </w:p>
        </w:tc>
      </w:tr>
    </w:tbl>
    <w:bookmarkStart w:name="z21" w:id="11"/>
    <w:p>
      <w:pPr>
        <w:spacing w:after="0"/>
        <w:ind w:left="0"/>
        <w:jc w:val="both"/>
      </w:pPr>
      <w:r>
        <w:rPr>
          <w:rFonts w:ascii="Times New Roman"/>
          <w:b w:val="false"/>
          <w:i w:val="false"/>
          <w:color w:val="000000"/>
          <w:sz w:val="28"/>
        </w:rPr>
        <w:t>
      " "______ 2019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әкімінің </w:t>
            </w:r>
            <w:r>
              <w:br/>
            </w:r>
            <w:r>
              <w:rPr>
                <w:rFonts w:ascii="Times New Roman"/>
                <w:b w:val="false"/>
                <w:i w:val="false"/>
                <w:color w:val="000000"/>
                <w:sz w:val="20"/>
              </w:rPr>
              <w:t xml:space="preserve">2019 жылғы "21 мамырдағы </w:t>
            </w:r>
            <w:r>
              <w:br/>
            </w:r>
            <w:r>
              <w:rPr>
                <w:rFonts w:ascii="Times New Roman"/>
                <w:b w:val="false"/>
                <w:i w:val="false"/>
                <w:color w:val="000000"/>
                <w:sz w:val="20"/>
              </w:rPr>
              <w:t>№ 170 шешіміне қосымша</w:t>
            </w:r>
          </w:p>
        </w:tc>
      </w:tr>
    </w:tbl>
    <w:bookmarkStart w:name="z23" w:id="12"/>
    <w:p>
      <w:pPr>
        <w:spacing w:after="0"/>
        <w:ind w:left="0"/>
        <w:jc w:val="left"/>
      </w:pPr>
      <w:r>
        <w:rPr>
          <w:rFonts w:ascii="Times New Roman"/>
          <w:b/>
          <w:i w:val="false"/>
          <w:color w:val="000000"/>
        </w:rPr>
        <w:t xml:space="preserve"> Үржар ауданы бойынша сайлау учаскелері</w:t>
      </w:r>
    </w:p>
    <w:bookmarkEnd w:id="12"/>
    <w:bookmarkStart w:name="z24" w:id="13"/>
    <w:p>
      <w:pPr>
        <w:spacing w:after="0"/>
        <w:ind w:left="0"/>
        <w:jc w:val="left"/>
      </w:pPr>
      <w:r>
        <w:rPr>
          <w:rFonts w:ascii="Times New Roman"/>
          <w:b/>
          <w:i w:val="false"/>
          <w:color w:val="000000"/>
        </w:rPr>
        <w:t xml:space="preserve"> 1. № 1004 сайлау учаскесі</w:t>
      </w:r>
    </w:p>
    <w:bookmarkEnd w:id="13"/>
    <w:bookmarkStart w:name="z25" w:id="14"/>
    <w:p>
      <w:pPr>
        <w:spacing w:after="0"/>
        <w:ind w:left="0"/>
        <w:jc w:val="both"/>
      </w:pPr>
      <w:r>
        <w:rPr>
          <w:rFonts w:ascii="Times New Roman"/>
          <w:b w:val="false"/>
          <w:i w:val="false"/>
          <w:color w:val="000000"/>
          <w:sz w:val="28"/>
        </w:rPr>
        <w:t>
      Қарақол ауылы, Ә.Әзербаев көшесі №10, "Қарақол орта мектеп-бақшасы" коммуналдық мемлекеттік мекемесі.</w:t>
      </w:r>
    </w:p>
    <w:bookmarkEnd w:id="14"/>
    <w:bookmarkStart w:name="z26" w:id="15"/>
    <w:p>
      <w:pPr>
        <w:spacing w:after="0"/>
        <w:ind w:left="0"/>
        <w:jc w:val="both"/>
      </w:pPr>
      <w:r>
        <w:rPr>
          <w:rFonts w:ascii="Times New Roman"/>
          <w:b w:val="false"/>
          <w:i w:val="false"/>
          <w:color w:val="000000"/>
          <w:sz w:val="28"/>
        </w:rPr>
        <w:t>
      Шекаралары: Қарақол ауылы, Абай, Б.Әбжанов, Еркімбековтер, Ш. Жақсыбеков, Құрманғазы, Т. Махметов, Ә.Қалиев, Ә.Әзербаев, Шәкәрім, Достық, Сауран, С.Ғаббасов, Жастар, С.Сейфуллин, Интернационал, Гауһар, Қазақстан, Б.Майлин, Орталық көшелері, 1, 2, 3, 4 мөлтек аудандар.</w:t>
      </w:r>
    </w:p>
    <w:bookmarkEnd w:id="15"/>
    <w:bookmarkStart w:name="z27" w:id="16"/>
    <w:p>
      <w:pPr>
        <w:spacing w:after="0"/>
        <w:ind w:left="0"/>
        <w:jc w:val="left"/>
      </w:pPr>
      <w:r>
        <w:rPr>
          <w:rFonts w:ascii="Times New Roman"/>
          <w:b/>
          <w:i w:val="false"/>
          <w:color w:val="000000"/>
        </w:rPr>
        <w:t xml:space="preserve"> 2. № 1005 сайлау учаскесі</w:t>
      </w:r>
    </w:p>
    <w:bookmarkEnd w:id="16"/>
    <w:bookmarkStart w:name="z28" w:id="17"/>
    <w:p>
      <w:pPr>
        <w:spacing w:after="0"/>
        <w:ind w:left="0"/>
        <w:jc w:val="both"/>
      </w:pPr>
      <w:r>
        <w:rPr>
          <w:rFonts w:ascii="Times New Roman"/>
          <w:b w:val="false"/>
          <w:i w:val="false"/>
          <w:color w:val="000000"/>
          <w:sz w:val="28"/>
        </w:rPr>
        <w:t>
      Абай ауылы, Ж.Құсайынов көшесі №8, Жедел басқару құқығындағы Үржар ауданы әкімдігінің "Мәдениет үйі" мемлекеттік коммуналдық қазыналық кәсіпорын филиалы, Қарақол ауылдық клубы.</w:t>
      </w:r>
    </w:p>
    <w:bookmarkEnd w:id="17"/>
    <w:bookmarkStart w:name="z29" w:id="18"/>
    <w:p>
      <w:pPr>
        <w:spacing w:after="0"/>
        <w:ind w:left="0"/>
        <w:jc w:val="both"/>
      </w:pPr>
      <w:r>
        <w:rPr>
          <w:rFonts w:ascii="Times New Roman"/>
          <w:b w:val="false"/>
          <w:i w:val="false"/>
          <w:color w:val="000000"/>
          <w:sz w:val="28"/>
        </w:rPr>
        <w:t>
      Шекаралары: Абай ауылы, Ж.Құсайынов көшесі.</w:t>
      </w:r>
    </w:p>
    <w:bookmarkEnd w:id="18"/>
    <w:bookmarkStart w:name="z30" w:id="19"/>
    <w:p>
      <w:pPr>
        <w:spacing w:after="0"/>
        <w:ind w:left="0"/>
        <w:jc w:val="left"/>
      </w:pPr>
      <w:r>
        <w:rPr>
          <w:rFonts w:ascii="Times New Roman"/>
          <w:b/>
          <w:i w:val="false"/>
          <w:color w:val="000000"/>
        </w:rPr>
        <w:t xml:space="preserve"> 3. № 1006 сайлау учаскесі</w:t>
      </w:r>
    </w:p>
    <w:bookmarkEnd w:id="19"/>
    <w:bookmarkStart w:name="z31" w:id="20"/>
    <w:p>
      <w:pPr>
        <w:spacing w:after="0"/>
        <w:ind w:left="0"/>
        <w:jc w:val="both"/>
      </w:pPr>
      <w:r>
        <w:rPr>
          <w:rFonts w:ascii="Times New Roman"/>
          <w:b w:val="false"/>
          <w:i w:val="false"/>
          <w:color w:val="000000"/>
          <w:sz w:val="28"/>
        </w:rPr>
        <w:t>
      Сартерек ауылы, К.Есембаев көшесі №10, "Сартерек негізгі мектебі" коммуналдық мемлекеттік мекемесі.</w:t>
      </w:r>
    </w:p>
    <w:bookmarkEnd w:id="20"/>
    <w:bookmarkStart w:name="z32" w:id="21"/>
    <w:p>
      <w:pPr>
        <w:spacing w:after="0"/>
        <w:ind w:left="0"/>
        <w:jc w:val="both"/>
      </w:pPr>
      <w:r>
        <w:rPr>
          <w:rFonts w:ascii="Times New Roman"/>
          <w:b w:val="false"/>
          <w:i w:val="false"/>
          <w:color w:val="000000"/>
          <w:sz w:val="28"/>
        </w:rPr>
        <w:t>
      Шекаралары: Сартерек ауылы, К.Есембаев, М.Қабашев көшелері.</w:t>
      </w:r>
    </w:p>
    <w:bookmarkEnd w:id="21"/>
    <w:bookmarkStart w:name="z33" w:id="22"/>
    <w:p>
      <w:pPr>
        <w:spacing w:after="0"/>
        <w:ind w:left="0"/>
        <w:jc w:val="left"/>
      </w:pPr>
      <w:r>
        <w:rPr>
          <w:rFonts w:ascii="Times New Roman"/>
          <w:b/>
          <w:i w:val="false"/>
          <w:color w:val="000000"/>
        </w:rPr>
        <w:t xml:space="preserve"> 4. № 1007 сайлау учаскесі</w:t>
      </w:r>
    </w:p>
    <w:bookmarkEnd w:id="22"/>
    <w:bookmarkStart w:name="z34" w:id="23"/>
    <w:p>
      <w:pPr>
        <w:spacing w:after="0"/>
        <w:ind w:left="0"/>
        <w:jc w:val="both"/>
      </w:pPr>
      <w:r>
        <w:rPr>
          <w:rFonts w:ascii="Times New Roman"/>
          <w:b w:val="false"/>
          <w:i w:val="false"/>
          <w:color w:val="000000"/>
          <w:sz w:val="28"/>
        </w:rPr>
        <w:t>
      Сағат ауылы, А.Заманбеков көшесі №111, "Сағат орта мектебі" коммуналдық мемлекеттік мекемесі.</w:t>
      </w:r>
    </w:p>
    <w:bookmarkEnd w:id="23"/>
    <w:bookmarkStart w:name="z35" w:id="24"/>
    <w:p>
      <w:pPr>
        <w:spacing w:after="0"/>
        <w:ind w:left="0"/>
        <w:jc w:val="both"/>
      </w:pPr>
      <w:r>
        <w:rPr>
          <w:rFonts w:ascii="Times New Roman"/>
          <w:b w:val="false"/>
          <w:i w:val="false"/>
          <w:color w:val="000000"/>
          <w:sz w:val="28"/>
        </w:rPr>
        <w:t>
      Шекаралары: Сағат ауылы, А.Заманбеков көшесі.</w:t>
      </w:r>
    </w:p>
    <w:bookmarkEnd w:id="24"/>
    <w:bookmarkStart w:name="z36" w:id="25"/>
    <w:p>
      <w:pPr>
        <w:spacing w:after="0"/>
        <w:ind w:left="0"/>
        <w:jc w:val="left"/>
      </w:pPr>
      <w:r>
        <w:rPr>
          <w:rFonts w:ascii="Times New Roman"/>
          <w:b/>
          <w:i w:val="false"/>
          <w:color w:val="000000"/>
        </w:rPr>
        <w:t xml:space="preserve"> 5. № 1008 сайлау учаскесі</w:t>
      </w:r>
    </w:p>
    <w:bookmarkEnd w:id="25"/>
    <w:bookmarkStart w:name="z37" w:id="26"/>
    <w:p>
      <w:pPr>
        <w:spacing w:after="0"/>
        <w:ind w:left="0"/>
        <w:jc w:val="both"/>
      </w:pPr>
      <w:r>
        <w:rPr>
          <w:rFonts w:ascii="Times New Roman"/>
          <w:b w:val="false"/>
          <w:i w:val="false"/>
          <w:color w:val="000000"/>
          <w:sz w:val="28"/>
        </w:rPr>
        <w:t>
      Шолпан ауылы, Абай көшесі №23, "Жүзағаш орта мектеп-бақша" коммуналдық мемлекеттік мекемесі.</w:t>
      </w:r>
    </w:p>
    <w:bookmarkEnd w:id="26"/>
    <w:bookmarkStart w:name="z38" w:id="27"/>
    <w:p>
      <w:pPr>
        <w:spacing w:after="0"/>
        <w:ind w:left="0"/>
        <w:jc w:val="both"/>
      </w:pPr>
      <w:r>
        <w:rPr>
          <w:rFonts w:ascii="Times New Roman"/>
          <w:b w:val="false"/>
          <w:i w:val="false"/>
          <w:color w:val="000000"/>
          <w:sz w:val="28"/>
        </w:rPr>
        <w:t>
      Шекаралары: Шолпан ауылы, Қабанбай, Ғ.Құлахметов, Абай, А.Жексембаев, Жанама, Б.Момышұлы, С.Сейфуллин, С.Құлахмет көшелері.</w:t>
      </w:r>
    </w:p>
    <w:bookmarkEnd w:id="27"/>
    <w:bookmarkStart w:name="z39" w:id="28"/>
    <w:p>
      <w:pPr>
        <w:spacing w:after="0"/>
        <w:ind w:left="0"/>
        <w:jc w:val="left"/>
      </w:pPr>
      <w:r>
        <w:rPr>
          <w:rFonts w:ascii="Times New Roman"/>
          <w:b/>
          <w:i w:val="false"/>
          <w:color w:val="000000"/>
        </w:rPr>
        <w:t xml:space="preserve"> 6. № 1009 сайлау учаскесі</w:t>
      </w:r>
    </w:p>
    <w:bookmarkEnd w:id="28"/>
    <w:bookmarkStart w:name="z40" w:id="29"/>
    <w:p>
      <w:pPr>
        <w:spacing w:after="0"/>
        <w:ind w:left="0"/>
        <w:jc w:val="both"/>
      </w:pPr>
      <w:r>
        <w:rPr>
          <w:rFonts w:ascii="Times New Roman"/>
          <w:b w:val="false"/>
          <w:i w:val="false"/>
          <w:color w:val="000000"/>
          <w:sz w:val="28"/>
        </w:rPr>
        <w:t>
      Таскескен ауылы, Желтоқсан көшесі №20, "Ақтанберді атындағы орта мектеп-бақша" коммуналдық мемлекеттік мекемесі.</w:t>
      </w:r>
    </w:p>
    <w:bookmarkEnd w:id="29"/>
    <w:bookmarkStart w:name="z41" w:id="30"/>
    <w:p>
      <w:pPr>
        <w:spacing w:after="0"/>
        <w:ind w:left="0"/>
        <w:jc w:val="both"/>
      </w:pPr>
      <w:r>
        <w:rPr>
          <w:rFonts w:ascii="Times New Roman"/>
          <w:b w:val="false"/>
          <w:i w:val="false"/>
          <w:color w:val="000000"/>
          <w:sz w:val="28"/>
        </w:rPr>
        <w:t>
      Шекаралары: Таскескен ауылы, Үржар-Бахты тасжолынан ауылдың оңтүстік жағы, Ә.Молдағұлова көшесінен шығыс жаққа, Ақтанберді, Абай, Ш.Уәлиханов, М.Әуезов, Ардагер, Желтоқсан, Қ.Нұрғазин, М.Мәметова, Ш.Құдайбердиев, С.Тлеубеков, Платина, Б. Тұралықов көшелері, Үшбұлақ ауылы, Т.Таңатаров көшесі.</w:t>
      </w:r>
    </w:p>
    <w:bookmarkEnd w:id="30"/>
    <w:bookmarkStart w:name="z42" w:id="31"/>
    <w:p>
      <w:pPr>
        <w:spacing w:after="0"/>
        <w:ind w:left="0"/>
        <w:jc w:val="left"/>
      </w:pPr>
      <w:r>
        <w:rPr>
          <w:rFonts w:ascii="Times New Roman"/>
          <w:b/>
          <w:i w:val="false"/>
          <w:color w:val="000000"/>
        </w:rPr>
        <w:t xml:space="preserve"> 7. № 1010 сайлау учаскесі</w:t>
      </w:r>
    </w:p>
    <w:bookmarkEnd w:id="31"/>
    <w:bookmarkStart w:name="z43" w:id="32"/>
    <w:p>
      <w:pPr>
        <w:spacing w:after="0"/>
        <w:ind w:left="0"/>
        <w:jc w:val="both"/>
      </w:pPr>
      <w:r>
        <w:rPr>
          <w:rFonts w:ascii="Times New Roman"/>
          <w:b w:val="false"/>
          <w:i w:val="false"/>
          <w:color w:val="000000"/>
          <w:sz w:val="28"/>
        </w:rPr>
        <w:t>
      Таскескен ауылы, Ж.Балғабаев көшесі №63, "Алтынсарин атындағы орта мектеп-бақша" коммуналдық мемлекеттік мекемесі.</w:t>
      </w:r>
    </w:p>
    <w:bookmarkEnd w:id="32"/>
    <w:bookmarkStart w:name="z44" w:id="33"/>
    <w:p>
      <w:pPr>
        <w:spacing w:after="0"/>
        <w:ind w:left="0"/>
        <w:jc w:val="both"/>
      </w:pPr>
      <w:r>
        <w:rPr>
          <w:rFonts w:ascii="Times New Roman"/>
          <w:b w:val="false"/>
          <w:i w:val="false"/>
          <w:color w:val="000000"/>
          <w:sz w:val="28"/>
        </w:rPr>
        <w:t>
      Шекаралары: Таскескен ауылы, Үржар-Бахты тасжолынан ауылдың солтүстік жағы, Қазақстан, Т.Нұрғалиев, Қ.Тойжанов, Ж.Балғабаев, Қ.Қуанышева, Ғ.Қасенғазин көшелері.</w:t>
      </w:r>
    </w:p>
    <w:bookmarkEnd w:id="33"/>
    <w:bookmarkStart w:name="z45" w:id="34"/>
    <w:p>
      <w:pPr>
        <w:spacing w:after="0"/>
        <w:ind w:left="0"/>
        <w:jc w:val="left"/>
      </w:pPr>
      <w:r>
        <w:rPr>
          <w:rFonts w:ascii="Times New Roman"/>
          <w:b/>
          <w:i w:val="false"/>
          <w:color w:val="000000"/>
        </w:rPr>
        <w:t xml:space="preserve"> 8. № 1011 сайлау учаскесі</w:t>
      </w:r>
    </w:p>
    <w:bookmarkEnd w:id="34"/>
    <w:bookmarkStart w:name="z46" w:id="35"/>
    <w:p>
      <w:pPr>
        <w:spacing w:after="0"/>
        <w:ind w:left="0"/>
        <w:jc w:val="both"/>
      </w:pPr>
      <w:r>
        <w:rPr>
          <w:rFonts w:ascii="Times New Roman"/>
          <w:b w:val="false"/>
          <w:i w:val="false"/>
          <w:color w:val="000000"/>
          <w:sz w:val="28"/>
        </w:rPr>
        <w:t>
      Таскескен ауылы, Ж.Балғабаев көшесі №59/2, "Үржар колледж" коммуналдық мемлекеттік мекемесі.</w:t>
      </w:r>
    </w:p>
    <w:bookmarkEnd w:id="35"/>
    <w:bookmarkStart w:name="z47" w:id="36"/>
    <w:p>
      <w:pPr>
        <w:spacing w:after="0"/>
        <w:ind w:left="0"/>
        <w:jc w:val="both"/>
      </w:pPr>
      <w:r>
        <w:rPr>
          <w:rFonts w:ascii="Times New Roman"/>
          <w:b w:val="false"/>
          <w:i w:val="false"/>
          <w:color w:val="000000"/>
          <w:sz w:val="28"/>
        </w:rPr>
        <w:t>
      Шекаралары: Таскескен ауылы, Үржар-Бахты тасжолының оңтүстік жағы, Ә. Молдағұлова көшесінен батыс жаққа, Қазақстан, Ж.Балғабаев, Қ.Қуанышева, Б.Момышұлы көшелері.</w:t>
      </w:r>
    </w:p>
    <w:bookmarkEnd w:id="36"/>
    <w:bookmarkStart w:name="z48" w:id="37"/>
    <w:p>
      <w:pPr>
        <w:spacing w:after="0"/>
        <w:ind w:left="0"/>
        <w:jc w:val="left"/>
      </w:pPr>
      <w:r>
        <w:rPr>
          <w:rFonts w:ascii="Times New Roman"/>
          <w:b/>
          <w:i w:val="false"/>
          <w:color w:val="000000"/>
        </w:rPr>
        <w:t xml:space="preserve"> 9. № 1012 сайлау учаскесі</w:t>
      </w:r>
    </w:p>
    <w:bookmarkEnd w:id="37"/>
    <w:bookmarkStart w:name="z49" w:id="38"/>
    <w:p>
      <w:pPr>
        <w:spacing w:after="0"/>
        <w:ind w:left="0"/>
        <w:jc w:val="both"/>
      </w:pPr>
      <w:r>
        <w:rPr>
          <w:rFonts w:ascii="Times New Roman"/>
          <w:b w:val="false"/>
          <w:i w:val="false"/>
          <w:color w:val="000000"/>
          <w:sz w:val="28"/>
        </w:rPr>
        <w:t>
      Алтыншоқы ауылы, Д.Жұматаев көшесі №10, "Алтыншоқы орта мектеп-бақша" коммуналдық мемлекеттік мекемесі.</w:t>
      </w:r>
    </w:p>
    <w:bookmarkEnd w:id="38"/>
    <w:bookmarkStart w:name="z50" w:id="39"/>
    <w:p>
      <w:pPr>
        <w:spacing w:after="0"/>
        <w:ind w:left="0"/>
        <w:jc w:val="both"/>
      </w:pPr>
      <w:r>
        <w:rPr>
          <w:rFonts w:ascii="Times New Roman"/>
          <w:b w:val="false"/>
          <w:i w:val="false"/>
          <w:color w:val="000000"/>
          <w:sz w:val="28"/>
        </w:rPr>
        <w:t>
      Шекаралары: Алтыншоқы ауылы, "Жыланды" учаскесі, Берел, Д.Жұматаев, Мұзтау, Тұран, Алаш, Бұланты, Қазақстан, Ж.Садыбаев, Степная, Предгорненская, Г.Титов, Луговая, Ордабасы, Б.Есімханов көшелері.</w:t>
      </w:r>
    </w:p>
    <w:bookmarkEnd w:id="39"/>
    <w:bookmarkStart w:name="z51" w:id="40"/>
    <w:p>
      <w:pPr>
        <w:spacing w:after="0"/>
        <w:ind w:left="0"/>
        <w:jc w:val="left"/>
      </w:pPr>
      <w:r>
        <w:rPr>
          <w:rFonts w:ascii="Times New Roman"/>
          <w:b/>
          <w:i w:val="false"/>
          <w:color w:val="000000"/>
        </w:rPr>
        <w:t xml:space="preserve"> 10. № 1013 сайлау учаскесі</w:t>
      </w:r>
    </w:p>
    <w:bookmarkEnd w:id="40"/>
    <w:bookmarkStart w:name="z52" w:id="41"/>
    <w:p>
      <w:pPr>
        <w:spacing w:after="0"/>
        <w:ind w:left="0"/>
        <w:jc w:val="both"/>
      </w:pPr>
      <w:r>
        <w:rPr>
          <w:rFonts w:ascii="Times New Roman"/>
          <w:b w:val="false"/>
          <w:i w:val="false"/>
          <w:color w:val="000000"/>
          <w:sz w:val="28"/>
        </w:rPr>
        <w:t>
      Лайбұлақ ауылы, М.Мұқаш көшесі №10Б, "Лайбұлақ орта мектеп-бақша" коммуналдық мемлекеттік мекемесі.</w:t>
      </w:r>
    </w:p>
    <w:bookmarkEnd w:id="41"/>
    <w:bookmarkStart w:name="z53" w:id="42"/>
    <w:p>
      <w:pPr>
        <w:spacing w:after="0"/>
        <w:ind w:left="0"/>
        <w:jc w:val="both"/>
      </w:pPr>
      <w:r>
        <w:rPr>
          <w:rFonts w:ascii="Times New Roman"/>
          <w:b w:val="false"/>
          <w:i w:val="false"/>
          <w:color w:val="000000"/>
          <w:sz w:val="28"/>
        </w:rPr>
        <w:t>
      Шекаралары: Лайбұлақ ауылы, М.Мұқаш, Қазақстан, Береговая, Ертіс, Байқоңыр, Заречная, Школьная көшелері.</w:t>
      </w:r>
    </w:p>
    <w:bookmarkEnd w:id="42"/>
    <w:bookmarkStart w:name="z54" w:id="43"/>
    <w:p>
      <w:pPr>
        <w:spacing w:after="0"/>
        <w:ind w:left="0"/>
        <w:jc w:val="left"/>
      </w:pPr>
      <w:r>
        <w:rPr>
          <w:rFonts w:ascii="Times New Roman"/>
          <w:b/>
          <w:i w:val="false"/>
          <w:color w:val="000000"/>
        </w:rPr>
        <w:t xml:space="preserve"> 11. №1014 сайлау учаскесі</w:t>
      </w:r>
    </w:p>
    <w:bookmarkEnd w:id="43"/>
    <w:bookmarkStart w:name="z55" w:id="44"/>
    <w:p>
      <w:pPr>
        <w:spacing w:after="0"/>
        <w:ind w:left="0"/>
        <w:jc w:val="both"/>
      </w:pPr>
      <w:r>
        <w:rPr>
          <w:rFonts w:ascii="Times New Roman"/>
          <w:b w:val="false"/>
          <w:i w:val="false"/>
          <w:color w:val="000000"/>
          <w:sz w:val="28"/>
        </w:rPr>
        <w:t>
      Текебұлақ ауылы, М.Айкешов көшесі №3, Шығыс Қазақстан облысы денсаулық сақтау басқармасының "Үржар ауданының орталық аудандық ауруханасы" шаруашылық құқығындағы коммуналдық мемлекеттік мекемесі, Текебұлақ ауылдық медициналық пункті.</w:t>
      </w:r>
    </w:p>
    <w:bookmarkEnd w:id="44"/>
    <w:bookmarkStart w:name="z56" w:id="45"/>
    <w:p>
      <w:pPr>
        <w:spacing w:after="0"/>
        <w:ind w:left="0"/>
        <w:jc w:val="both"/>
      </w:pPr>
      <w:r>
        <w:rPr>
          <w:rFonts w:ascii="Times New Roman"/>
          <w:b w:val="false"/>
          <w:i w:val="false"/>
          <w:color w:val="000000"/>
          <w:sz w:val="28"/>
        </w:rPr>
        <w:t>
      Шекаралары: Текебұлақ ауылы, М.Айкешев көшесі.</w:t>
      </w:r>
    </w:p>
    <w:bookmarkEnd w:id="45"/>
    <w:bookmarkStart w:name="z57" w:id="46"/>
    <w:p>
      <w:pPr>
        <w:spacing w:after="0"/>
        <w:ind w:left="0"/>
        <w:jc w:val="left"/>
      </w:pPr>
      <w:r>
        <w:rPr>
          <w:rFonts w:ascii="Times New Roman"/>
          <w:b/>
          <w:i w:val="false"/>
          <w:color w:val="000000"/>
        </w:rPr>
        <w:t xml:space="preserve"> 12. № 1015 сайлау учаскесі</w:t>
      </w:r>
    </w:p>
    <w:bookmarkEnd w:id="46"/>
    <w:bookmarkStart w:name="z58" w:id="47"/>
    <w:p>
      <w:pPr>
        <w:spacing w:after="0"/>
        <w:ind w:left="0"/>
        <w:jc w:val="both"/>
      </w:pPr>
      <w:r>
        <w:rPr>
          <w:rFonts w:ascii="Times New Roman"/>
          <w:b w:val="false"/>
          <w:i w:val="false"/>
          <w:color w:val="000000"/>
          <w:sz w:val="28"/>
        </w:rPr>
        <w:t>
      Айтбай ауылы, О.Серікбол көшесі №30Б, "Тұрсабеков атындағы орта мектеп-бақша" коммуналдық мемлекеттік мекемесі.</w:t>
      </w:r>
    </w:p>
    <w:bookmarkEnd w:id="47"/>
    <w:bookmarkStart w:name="z59" w:id="48"/>
    <w:p>
      <w:pPr>
        <w:spacing w:after="0"/>
        <w:ind w:left="0"/>
        <w:jc w:val="both"/>
      </w:pPr>
      <w:r>
        <w:rPr>
          <w:rFonts w:ascii="Times New Roman"/>
          <w:b w:val="false"/>
          <w:i w:val="false"/>
          <w:color w:val="000000"/>
          <w:sz w:val="28"/>
        </w:rPr>
        <w:t>
      Шекаралары: Айтбай ауылы, Қ.Молдағали, Абай, Ю.Гагарин, А.Рахатбай, А.Нарботин, Б.Әкімбай, О.Серікбол көшелері.</w:t>
      </w:r>
    </w:p>
    <w:bookmarkEnd w:id="48"/>
    <w:bookmarkStart w:name="z60" w:id="49"/>
    <w:p>
      <w:pPr>
        <w:spacing w:after="0"/>
        <w:ind w:left="0"/>
        <w:jc w:val="left"/>
      </w:pPr>
      <w:r>
        <w:rPr>
          <w:rFonts w:ascii="Times New Roman"/>
          <w:b/>
          <w:i w:val="false"/>
          <w:color w:val="000000"/>
        </w:rPr>
        <w:t xml:space="preserve"> 13. № 1016 сайлау учаскесі</w:t>
      </w:r>
    </w:p>
    <w:bookmarkEnd w:id="49"/>
    <w:bookmarkStart w:name="z61" w:id="50"/>
    <w:p>
      <w:pPr>
        <w:spacing w:after="0"/>
        <w:ind w:left="0"/>
        <w:jc w:val="both"/>
      </w:pPr>
      <w:r>
        <w:rPr>
          <w:rFonts w:ascii="Times New Roman"/>
          <w:b w:val="false"/>
          <w:i w:val="false"/>
          <w:color w:val="000000"/>
          <w:sz w:val="28"/>
        </w:rPr>
        <w:t>
      Сегізбай ауылы, Қ.Құрықбаев көшесі №15, Жедел басқару құқығындағы Үржар ауданы әкімдігінің "Мәдениет үйі" мемлекеттік коммуналдық қазыналық кәсіпорынфилиалы, Салқынбел ауылдық клубы.</w:t>
      </w:r>
    </w:p>
    <w:bookmarkEnd w:id="50"/>
    <w:bookmarkStart w:name="z62" w:id="51"/>
    <w:p>
      <w:pPr>
        <w:spacing w:after="0"/>
        <w:ind w:left="0"/>
        <w:jc w:val="both"/>
      </w:pPr>
      <w:r>
        <w:rPr>
          <w:rFonts w:ascii="Times New Roman"/>
          <w:b w:val="false"/>
          <w:i w:val="false"/>
          <w:color w:val="000000"/>
          <w:sz w:val="28"/>
        </w:rPr>
        <w:t>
      Шекаралары: Сегізбай ауылы, Ұлы Отан Соғысы Ардагерлері, Қ.Құрықбаев, Г.Титов, Мир, Абай, Қ.Омаров, Е.Исабаев, Байқоныс, М.Мәметова көшелері.</w:t>
      </w:r>
    </w:p>
    <w:bookmarkEnd w:id="51"/>
    <w:bookmarkStart w:name="z63" w:id="52"/>
    <w:p>
      <w:pPr>
        <w:spacing w:after="0"/>
        <w:ind w:left="0"/>
        <w:jc w:val="left"/>
      </w:pPr>
      <w:r>
        <w:rPr>
          <w:rFonts w:ascii="Times New Roman"/>
          <w:b/>
          <w:i w:val="false"/>
          <w:color w:val="000000"/>
        </w:rPr>
        <w:t xml:space="preserve"> 14. № 1017 сайлау учаскесі</w:t>
      </w:r>
    </w:p>
    <w:bookmarkEnd w:id="52"/>
    <w:bookmarkStart w:name="z64" w:id="53"/>
    <w:p>
      <w:pPr>
        <w:spacing w:after="0"/>
        <w:ind w:left="0"/>
        <w:jc w:val="both"/>
      </w:pPr>
      <w:r>
        <w:rPr>
          <w:rFonts w:ascii="Times New Roman"/>
          <w:b w:val="false"/>
          <w:i w:val="false"/>
          <w:color w:val="000000"/>
          <w:sz w:val="28"/>
        </w:rPr>
        <w:t>
      Қарабұйрат ауылы, Заречная көшесі №12, "Қарабұйрат орта мектеп-бақша" коммуналдық мемлекеттік мекемесі.</w:t>
      </w:r>
    </w:p>
    <w:bookmarkEnd w:id="53"/>
    <w:bookmarkStart w:name="z65" w:id="54"/>
    <w:p>
      <w:pPr>
        <w:spacing w:after="0"/>
        <w:ind w:left="0"/>
        <w:jc w:val="both"/>
      </w:pPr>
      <w:r>
        <w:rPr>
          <w:rFonts w:ascii="Times New Roman"/>
          <w:b w:val="false"/>
          <w:i w:val="false"/>
          <w:color w:val="000000"/>
          <w:sz w:val="28"/>
        </w:rPr>
        <w:t>
      Шекаралары: Қарабұйрат ауылы, Ұлы Отан Соғысы Ардагерлері, Тарбағатай, Жастар, Заречная, көшелері.</w:t>
      </w:r>
    </w:p>
    <w:bookmarkEnd w:id="54"/>
    <w:bookmarkStart w:name="z66" w:id="55"/>
    <w:p>
      <w:pPr>
        <w:spacing w:after="0"/>
        <w:ind w:left="0"/>
        <w:jc w:val="left"/>
      </w:pPr>
      <w:r>
        <w:rPr>
          <w:rFonts w:ascii="Times New Roman"/>
          <w:b/>
          <w:i w:val="false"/>
          <w:color w:val="000000"/>
        </w:rPr>
        <w:t xml:space="preserve"> 15. № 1018 сайлау учаскесі</w:t>
      </w:r>
    </w:p>
    <w:bookmarkEnd w:id="55"/>
    <w:bookmarkStart w:name="z67" w:id="56"/>
    <w:p>
      <w:pPr>
        <w:spacing w:after="0"/>
        <w:ind w:left="0"/>
        <w:jc w:val="both"/>
      </w:pPr>
      <w:r>
        <w:rPr>
          <w:rFonts w:ascii="Times New Roman"/>
          <w:b w:val="false"/>
          <w:i w:val="false"/>
          <w:color w:val="000000"/>
          <w:sz w:val="28"/>
        </w:rPr>
        <w:t>
      Жаңа тілек ауылы, Бейбарыс сұлтан көшесі № 16А, "М.Әуезов атындағы орта мектебі" коммуналдық мемлекеттік мекемесі.</w:t>
      </w:r>
    </w:p>
    <w:bookmarkEnd w:id="56"/>
    <w:bookmarkStart w:name="z68" w:id="57"/>
    <w:p>
      <w:pPr>
        <w:spacing w:after="0"/>
        <w:ind w:left="0"/>
        <w:jc w:val="both"/>
      </w:pPr>
      <w:r>
        <w:rPr>
          <w:rFonts w:ascii="Times New Roman"/>
          <w:b w:val="false"/>
          <w:i w:val="false"/>
          <w:color w:val="000000"/>
          <w:sz w:val="28"/>
        </w:rPr>
        <w:t>
      Шекаралары: Жаңа тілек ауылы, А.Байтұрсынұлы, Қабанбай батыр, И.Панфилов, Кенесары хан, М.Горький, Жамбыл, Алатау, М.Әуезов, Ю.Гагарин, Абай, Алакөл, Бейбарыс сұлтан, Ж.Аюбаев, Р.Қошқарбаев, Ә.Молдағұлова, Б.Момышұлы, Оқжетпес, Б.Дүйсенбаев көшелері.</w:t>
      </w:r>
    </w:p>
    <w:bookmarkEnd w:id="57"/>
    <w:bookmarkStart w:name="z69" w:id="58"/>
    <w:p>
      <w:pPr>
        <w:spacing w:after="0"/>
        <w:ind w:left="0"/>
        <w:jc w:val="left"/>
      </w:pPr>
      <w:r>
        <w:rPr>
          <w:rFonts w:ascii="Times New Roman"/>
          <w:b/>
          <w:i w:val="false"/>
          <w:color w:val="000000"/>
        </w:rPr>
        <w:t xml:space="preserve"> 16. № 1019 сайлау учаскесі</w:t>
      </w:r>
    </w:p>
    <w:bookmarkEnd w:id="58"/>
    <w:bookmarkStart w:name="z70" w:id="59"/>
    <w:p>
      <w:pPr>
        <w:spacing w:after="0"/>
        <w:ind w:left="0"/>
        <w:jc w:val="both"/>
      </w:pPr>
      <w:r>
        <w:rPr>
          <w:rFonts w:ascii="Times New Roman"/>
          <w:b w:val="false"/>
          <w:i w:val="false"/>
          <w:color w:val="000000"/>
          <w:sz w:val="28"/>
        </w:rPr>
        <w:t>
      Тасарық ауылы, Н.Байкенов көшесі №20, "Тасарық негізгі мектебі" коммуналдық мемлекеттік мекемесі.</w:t>
      </w:r>
    </w:p>
    <w:bookmarkEnd w:id="59"/>
    <w:bookmarkStart w:name="z71" w:id="60"/>
    <w:p>
      <w:pPr>
        <w:spacing w:after="0"/>
        <w:ind w:left="0"/>
        <w:jc w:val="both"/>
      </w:pPr>
      <w:r>
        <w:rPr>
          <w:rFonts w:ascii="Times New Roman"/>
          <w:b w:val="false"/>
          <w:i w:val="false"/>
          <w:color w:val="000000"/>
          <w:sz w:val="28"/>
        </w:rPr>
        <w:t>
      Шекаралары: Тасарық ауылы, А.Иманов, Жаңатілек, С.Сейфуллин, Н.Байкенов, Жамбыл, Жидебай көшелері.</w:t>
      </w:r>
    </w:p>
    <w:bookmarkEnd w:id="60"/>
    <w:bookmarkStart w:name="z72" w:id="61"/>
    <w:p>
      <w:pPr>
        <w:spacing w:after="0"/>
        <w:ind w:left="0"/>
        <w:jc w:val="left"/>
      </w:pPr>
      <w:r>
        <w:rPr>
          <w:rFonts w:ascii="Times New Roman"/>
          <w:b/>
          <w:i w:val="false"/>
          <w:color w:val="000000"/>
        </w:rPr>
        <w:t xml:space="preserve"> 17. № 1020 сайлау учаскесі</w:t>
      </w:r>
    </w:p>
    <w:bookmarkEnd w:id="61"/>
    <w:bookmarkStart w:name="z73" w:id="62"/>
    <w:p>
      <w:pPr>
        <w:spacing w:after="0"/>
        <w:ind w:left="0"/>
        <w:jc w:val="both"/>
      </w:pPr>
      <w:r>
        <w:rPr>
          <w:rFonts w:ascii="Times New Roman"/>
          <w:b w:val="false"/>
          <w:i w:val="false"/>
          <w:color w:val="000000"/>
          <w:sz w:val="28"/>
        </w:rPr>
        <w:t>
      Жоғары Егінсу ауылы, Д.Жүнісұлы көшесі №16А, "Егінсу орта мектеп-бақша" коммуналдық мемлекеттік мекемесі.</w:t>
      </w:r>
    </w:p>
    <w:bookmarkEnd w:id="62"/>
    <w:bookmarkStart w:name="z74" w:id="63"/>
    <w:p>
      <w:pPr>
        <w:spacing w:after="0"/>
        <w:ind w:left="0"/>
        <w:jc w:val="both"/>
      </w:pPr>
      <w:r>
        <w:rPr>
          <w:rFonts w:ascii="Times New Roman"/>
          <w:b w:val="false"/>
          <w:i w:val="false"/>
          <w:color w:val="000000"/>
          <w:sz w:val="28"/>
        </w:rPr>
        <w:t>
      Шекаралары: Жоғары Егінсу ауылы, Ә.Найманбаев, Абай, М.Әуезов, Д.Жүнісұлы, Желтоқсан, Қабанбай, Ж.Байгульжин, Б.Байсабыров, Қ.Байғабылов, О.Қуанышев, С.Киров көшелері.</w:t>
      </w:r>
    </w:p>
    <w:bookmarkEnd w:id="63"/>
    <w:bookmarkStart w:name="z75" w:id="64"/>
    <w:p>
      <w:pPr>
        <w:spacing w:after="0"/>
        <w:ind w:left="0"/>
        <w:jc w:val="left"/>
      </w:pPr>
      <w:r>
        <w:rPr>
          <w:rFonts w:ascii="Times New Roman"/>
          <w:b/>
          <w:i w:val="false"/>
          <w:color w:val="000000"/>
        </w:rPr>
        <w:t xml:space="preserve"> 18. № 1021 сайлау учаскесі</w:t>
      </w:r>
    </w:p>
    <w:bookmarkEnd w:id="64"/>
    <w:bookmarkStart w:name="z76" w:id="65"/>
    <w:p>
      <w:pPr>
        <w:spacing w:after="0"/>
        <w:ind w:left="0"/>
        <w:jc w:val="both"/>
      </w:pPr>
      <w:r>
        <w:rPr>
          <w:rFonts w:ascii="Times New Roman"/>
          <w:b w:val="false"/>
          <w:i w:val="false"/>
          <w:color w:val="000000"/>
          <w:sz w:val="28"/>
        </w:rPr>
        <w:t>
      Егінсу ауылы, Ж.Аймауытов көшесі №17, "Ш.Уалиханов атындағы орта мектеп-бақша" коммуналдық мемлекеттік мекемесі.</w:t>
      </w:r>
    </w:p>
    <w:bookmarkEnd w:id="65"/>
    <w:bookmarkStart w:name="z77" w:id="66"/>
    <w:p>
      <w:pPr>
        <w:spacing w:after="0"/>
        <w:ind w:left="0"/>
        <w:jc w:val="both"/>
      </w:pPr>
      <w:r>
        <w:rPr>
          <w:rFonts w:ascii="Times New Roman"/>
          <w:b w:val="false"/>
          <w:i w:val="false"/>
          <w:color w:val="000000"/>
          <w:sz w:val="28"/>
        </w:rPr>
        <w:t>
      Шекаралары: Егінсу ауылы, М.Мәметова, С.Сейфуллин, Н.Баизов, М.Әуезов, А.Байтұрсынов, Шәкәрім, Ж.Аймауытов, Жастар, Сүлеймен би, көшелері.</w:t>
      </w:r>
    </w:p>
    <w:bookmarkEnd w:id="66"/>
    <w:bookmarkStart w:name="z78" w:id="67"/>
    <w:p>
      <w:pPr>
        <w:spacing w:after="0"/>
        <w:ind w:left="0"/>
        <w:jc w:val="left"/>
      </w:pPr>
      <w:r>
        <w:rPr>
          <w:rFonts w:ascii="Times New Roman"/>
          <w:b/>
          <w:i w:val="false"/>
          <w:color w:val="000000"/>
        </w:rPr>
        <w:t xml:space="preserve"> 19. № 1022 сайлау учаскесі</w:t>
      </w:r>
    </w:p>
    <w:bookmarkEnd w:id="67"/>
    <w:bookmarkStart w:name="z79" w:id="68"/>
    <w:p>
      <w:pPr>
        <w:spacing w:after="0"/>
        <w:ind w:left="0"/>
        <w:jc w:val="both"/>
      </w:pPr>
      <w:r>
        <w:rPr>
          <w:rFonts w:ascii="Times New Roman"/>
          <w:b w:val="false"/>
          <w:i w:val="false"/>
          <w:color w:val="000000"/>
          <w:sz w:val="28"/>
        </w:rPr>
        <w:t>
      Жанай ауылы, Қабанбай көшесі №41А, "Жанай орта мектеп-бақша" коммуналдық мемлекеттік мекемесі.</w:t>
      </w:r>
    </w:p>
    <w:bookmarkEnd w:id="68"/>
    <w:bookmarkStart w:name="z80" w:id="69"/>
    <w:p>
      <w:pPr>
        <w:spacing w:after="0"/>
        <w:ind w:left="0"/>
        <w:jc w:val="both"/>
      </w:pPr>
      <w:r>
        <w:rPr>
          <w:rFonts w:ascii="Times New Roman"/>
          <w:b w:val="false"/>
          <w:i w:val="false"/>
          <w:color w:val="000000"/>
          <w:sz w:val="28"/>
        </w:rPr>
        <w:t xml:space="preserve">
      Шекаралары: Жанай ауылы, Төле би, Қ.Рысқұлбеков, Д.Қонаев, М.Мәметова, Абай, Жастар, Желтоқсан, Қабанбай көшелері. </w:t>
      </w:r>
    </w:p>
    <w:bookmarkEnd w:id="69"/>
    <w:bookmarkStart w:name="z81" w:id="70"/>
    <w:p>
      <w:pPr>
        <w:spacing w:after="0"/>
        <w:ind w:left="0"/>
        <w:jc w:val="left"/>
      </w:pPr>
      <w:r>
        <w:rPr>
          <w:rFonts w:ascii="Times New Roman"/>
          <w:b/>
          <w:i w:val="false"/>
          <w:color w:val="000000"/>
        </w:rPr>
        <w:t xml:space="preserve"> 20. № 1023 сайлау учаскесі</w:t>
      </w:r>
    </w:p>
    <w:bookmarkEnd w:id="70"/>
    <w:bookmarkStart w:name="z82" w:id="71"/>
    <w:p>
      <w:pPr>
        <w:spacing w:after="0"/>
        <w:ind w:left="0"/>
        <w:jc w:val="both"/>
      </w:pPr>
      <w:r>
        <w:rPr>
          <w:rFonts w:ascii="Times New Roman"/>
          <w:b w:val="false"/>
          <w:i w:val="false"/>
          <w:color w:val="000000"/>
          <w:sz w:val="28"/>
        </w:rPr>
        <w:t>
      Ақжар ауылы, Б.Тұрлыханов көшесі №65, "Б.Тұрлыханов атындағы орта мектеп-бақша" коммуналдық мемлекеттік мекемесі.</w:t>
      </w:r>
    </w:p>
    <w:bookmarkEnd w:id="71"/>
    <w:bookmarkStart w:name="z83" w:id="72"/>
    <w:p>
      <w:pPr>
        <w:spacing w:after="0"/>
        <w:ind w:left="0"/>
        <w:jc w:val="both"/>
      </w:pPr>
      <w:r>
        <w:rPr>
          <w:rFonts w:ascii="Times New Roman"/>
          <w:b w:val="false"/>
          <w:i w:val="false"/>
          <w:color w:val="000000"/>
          <w:sz w:val="28"/>
        </w:rPr>
        <w:t>
      Шекаралары: Ақжар ауылы, Қ.Байсеитова, Ж.Жыңғылбаев, Б.Момышұлы, Б.Тұрлыханов, Жеңіс, Ер Қабанбай, М.Әуезов, А.Иманов, С.Сейфуллин, Жастар көшелері, Абылайхан даңғылы.</w:t>
      </w:r>
    </w:p>
    <w:bookmarkEnd w:id="72"/>
    <w:bookmarkStart w:name="z84" w:id="73"/>
    <w:p>
      <w:pPr>
        <w:spacing w:after="0"/>
        <w:ind w:left="0"/>
        <w:jc w:val="left"/>
      </w:pPr>
      <w:r>
        <w:rPr>
          <w:rFonts w:ascii="Times New Roman"/>
          <w:b/>
          <w:i w:val="false"/>
          <w:color w:val="000000"/>
        </w:rPr>
        <w:t xml:space="preserve"> 21. № 1024 сайлау учаскесі</w:t>
      </w:r>
    </w:p>
    <w:bookmarkEnd w:id="73"/>
    <w:bookmarkStart w:name="z85" w:id="74"/>
    <w:p>
      <w:pPr>
        <w:spacing w:after="0"/>
        <w:ind w:left="0"/>
        <w:jc w:val="both"/>
      </w:pPr>
      <w:r>
        <w:rPr>
          <w:rFonts w:ascii="Times New Roman"/>
          <w:b w:val="false"/>
          <w:i w:val="false"/>
          <w:color w:val="000000"/>
          <w:sz w:val="28"/>
        </w:rPr>
        <w:t>
      Қарамойыл ауылы, Абай көшесі №5, Шығыс Қазақстан облысы денсаулық сақтау басқармасының "Үржар ауданының орталық аудандық ауруханасы" шаруашылық құқығындағы коммуналдық мемлекеттік мекемесі, Қарамойыл ауылдық медициналық пункті.</w:t>
      </w:r>
    </w:p>
    <w:bookmarkEnd w:id="74"/>
    <w:bookmarkStart w:name="z86" w:id="75"/>
    <w:p>
      <w:pPr>
        <w:spacing w:after="0"/>
        <w:ind w:left="0"/>
        <w:jc w:val="both"/>
      </w:pPr>
      <w:r>
        <w:rPr>
          <w:rFonts w:ascii="Times New Roman"/>
          <w:b w:val="false"/>
          <w:i w:val="false"/>
          <w:color w:val="000000"/>
          <w:sz w:val="28"/>
        </w:rPr>
        <w:t>
      Шекаралары: Қарамойыл ауылы, Ш.Уәлиханов, Т.Рысқұлов, Д.Нүрпейісова, Абай, Набережная көшелері.</w:t>
      </w:r>
    </w:p>
    <w:bookmarkEnd w:id="75"/>
    <w:bookmarkStart w:name="z87" w:id="76"/>
    <w:p>
      <w:pPr>
        <w:spacing w:after="0"/>
        <w:ind w:left="0"/>
        <w:jc w:val="left"/>
      </w:pPr>
      <w:r>
        <w:rPr>
          <w:rFonts w:ascii="Times New Roman"/>
          <w:b/>
          <w:i w:val="false"/>
          <w:color w:val="000000"/>
        </w:rPr>
        <w:t xml:space="preserve"> 22. № 1025 сайлау учаскесі</w:t>
      </w:r>
    </w:p>
    <w:bookmarkEnd w:id="76"/>
    <w:bookmarkStart w:name="z88" w:id="77"/>
    <w:p>
      <w:pPr>
        <w:spacing w:after="0"/>
        <w:ind w:left="0"/>
        <w:jc w:val="both"/>
      </w:pPr>
      <w:r>
        <w:rPr>
          <w:rFonts w:ascii="Times New Roman"/>
          <w:b w:val="false"/>
          <w:i w:val="false"/>
          <w:color w:val="000000"/>
          <w:sz w:val="28"/>
        </w:rPr>
        <w:t>
      Амангелді ауылы, М.Жұмабаев көшесі №5, Шығыс Қазақстан облысы денсаулық сақтау басқармасының "Үржар ауданының орталық аудандық ауруханасы" шаруашылық құқығындағы коммуналдық мемлекеттік мекемесі, Амангелді ауылдық медициналық пункті.</w:t>
      </w:r>
    </w:p>
    <w:bookmarkEnd w:id="77"/>
    <w:bookmarkStart w:name="z89" w:id="78"/>
    <w:p>
      <w:pPr>
        <w:spacing w:after="0"/>
        <w:ind w:left="0"/>
        <w:jc w:val="both"/>
      </w:pPr>
      <w:r>
        <w:rPr>
          <w:rFonts w:ascii="Times New Roman"/>
          <w:b w:val="false"/>
          <w:i w:val="false"/>
          <w:color w:val="000000"/>
          <w:sz w:val="28"/>
        </w:rPr>
        <w:t>
      Шекаралары: Амангелді ауылы, Қ.Сағырбаев, Ы.Алтынсарин, Западная, Ардагерлер, М.Жұмаев көшелері.</w:t>
      </w:r>
    </w:p>
    <w:bookmarkEnd w:id="78"/>
    <w:bookmarkStart w:name="z90" w:id="79"/>
    <w:p>
      <w:pPr>
        <w:spacing w:after="0"/>
        <w:ind w:left="0"/>
        <w:jc w:val="left"/>
      </w:pPr>
      <w:r>
        <w:rPr>
          <w:rFonts w:ascii="Times New Roman"/>
          <w:b/>
          <w:i w:val="false"/>
          <w:color w:val="000000"/>
        </w:rPr>
        <w:t xml:space="preserve"> 23. № 1026 сайлау учаскесі</w:t>
      </w:r>
    </w:p>
    <w:bookmarkEnd w:id="79"/>
    <w:bookmarkStart w:name="z91" w:id="80"/>
    <w:p>
      <w:pPr>
        <w:spacing w:after="0"/>
        <w:ind w:left="0"/>
        <w:jc w:val="both"/>
      </w:pPr>
      <w:r>
        <w:rPr>
          <w:rFonts w:ascii="Times New Roman"/>
          <w:b w:val="false"/>
          <w:i w:val="false"/>
          <w:color w:val="000000"/>
          <w:sz w:val="28"/>
        </w:rPr>
        <w:t>
      Үржар ауылы, Абылайхан даңғылы №220А, "Абылайхан атындағы орта мектеп-бақша" коммуналдық мемлекеттік мекемесі.</w:t>
      </w:r>
    </w:p>
    <w:bookmarkEnd w:id="80"/>
    <w:bookmarkStart w:name="z92" w:id="81"/>
    <w:p>
      <w:pPr>
        <w:spacing w:after="0"/>
        <w:ind w:left="0"/>
        <w:jc w:val="both"/>
      </w:pPr>
      <w:r>
        <w:rPr>
          <w:rFonts w:ascii="Times New Roman"/>
          <w:b w:val="false"/>
          <w:i w:val="false"/>
          <w:color w:val="000000"/>
          <w:sz w:val="28"/>
        </w:rPr>
        <w:t>
      Шекаралары: Үржар ауылы, Абылайхан даңғылы, П.Морозов, О.Әлжанов, Н.Щорс, Мир, М.Собко, Первомайская, Б.Жұмағұловкөшелері, автоколонна, Самал мөлтек ауданы.</w:t>
      </w:r>
    </w:p>
    <w:bookmarkEnd w:id="81"/>
    <w:bookmarkStart w:name="z93" w:id="82"/>
    <w:p>
      <w:pPr>
        <w:spacing w:after="0"/>
        <w:ind w:left="0"/>
        <w:jc w:val="left"/>
      </w:pPr>
      <w:r>
        <w:rPr>
          <w:rFonts w:ascii="Times New Roman"/>
          <w:b/>
          <w:i w:val="false"/>
          <w:color w:val="000000"/>
        </w:rPr>
        <w:t xml:space="preserve"> 24. № 1027 сайлау учаскесі</w:t>
      </w:r>
    </w:p>
    <w:bookmarkEnd w:id="82"/>
    <w:bookmarkStart w:name="z94" w:id="83"/>
    <w:p>
      <w:pPr>
        <w:spacing w:after="0"/>
        <w:ind w:left="0"/>
        <w:jc w:val="both"/>
      </w:pPr>
      <w:r>
        <w:rPr>
          <w:rFonts w:ascii="Times New Roman"/>
          <w:b w:val="false"/>
          <w:i w:val="false"/>
          <w:color w:val="000000"/>
          <w:sz w:val="28"/>
        </w:rPr>
        <w:t>
      Үржар ауылы, Қабанбай көшесі №98, "Жансүгіров атындағы орта мектеп-бақша" коммуналдық мемлекеттік мекемесі.</w:t>
      </w:r>
    </w:p>
    <w:bookmarkEnd w:id="83"/>
    <w:bookmarkStart w:name="z95" w:id="84"/>
    <w:p>
      <w:pPr>
        <w:spacing w:after="0"/>
        <w:ind w:left="0"/>
        <w:jc w:val="both"/>
      </w:pPr>
      <w:r>
        <w:rPr>
          <w:rFonts w:ascii="Times New Roman"/>
          <w:b w:val="false"/>
          <w:i w:val="false"/>
          <w:color w:val="000000"/>
          <w:sz w:val="28"/>
        </w:rPr>
        <w:t xml:space="preserve">
      Шекаралары: Үржар ауылы, Ш.Уалиханов, О.Жандосов, Шыңқожа, А.Чехов, А.Байтұрсынов, Жамбыл, М.Дулатов, Тарбағатай, Омарбековтер, Есіл, Короткая, Алматинская, Ертіс, Ә.Әлхан, М.Хасенов, Ә.Найманбаев, Сырым батыр, Степная көшелері, Абылайхан даңғылы. </w:t>
      </w:r>
    </w:p>
    <w:bookmarkEnd w:id="84"/>
    <w:bookmarkStart w:name="z96" w:id="85"/>
    <w:p>
      <w:pPr>
        <w:spacing w:after="0"/>
        <w:ind w:left="0"/>
        <w:jc w:val="left"/>
      </w:pPr>
      <w:r>
        <w:rPr>
          <w:rFonts w:ascii="Times New Roman"/>
          <w:b/>
          <w:i w:val="false"/>
          <w:color w:val="000000"/>
        </w:rPr>
        <w:t xml:space="preserve"> 25. № 1028 сайлау учаскесі</w:t>
      </w:r>
    </w:p>
    <w:bookmarkEnd w:id="85"/>
    <w:bookmarkStart w:name="z97" w:id="86"/>
    <w:p>
      <w:pPr>
        <w:spacing w:after="0"/>
        <w:ind w:left="0"/>
        <w:jc w:val="both"/>
      </w:pPr>
      <w:r>
        <w:rPr>
          <w:rFonts w:ascii="Times New Roman"/>
          <w:b w:val="false"/>
          <w:i w:val="false"/>
          <w:color w:val="000000"/>
          <w:sz w:val="28"/>
        </w:rPr>
        <w:t>
      Үржар ауылы, Т.Шевченко көшесі №25, Шығыс Қазақстан Облысы білім басқармасы, "Үржар аудандық педагогикалық-психологиялық түзеу кабинеті" коммуналдық мемлекеттік мекемесі.</w:t>
      </w:r>
    </w:p>
    <w:bookmarkEnd w:id="86"/>
    <w:bookmarkStart w:name="z98" w:id="87"/>
    <w:p>
      <w:pPr>
        <w:spacing w:after="0"/>
        <w:ind w:left="0"/>
        <w:jc w:val="both"/>
      </w:pPr>
      <w:r>
        <w:rPr>
          <w:rFonts w:ascii="Times New Roman"/>
          <w:b w:val="false"/>
          <w:i w:val="false"/>
          <w:color w:val="000000"/>
          <w:sz w:val="28"/>
        </w:rPr>
        <w:t>
      Шекаралары: Үржар ауылы, О.Әлжанов, А.Чехов, Ә.Молдағұлова, М.Хасенов, Т.Шевченко, Шыңқожа, В.Колесников, Наурызбай, І.Жансүгіров, Б.Момышұлы, М.Ғабдуллин көшелері.</w:t>
      </w:r>
    </w:p>
    <w:bookmarkEnd w:id="87"/>
    <w:bookmarkStart w:name="z99" w:id="88"/>
    <w:p>
      <w:pPr>
        <w:spacing w:after="0"/>
        <w:ind w:left="0"/>
        <w:jc w:val="left"/>
      </w:pPr>
      <w:r>
        <w:rPr>
          <w:rFonts w:ascii="Times New Roman"/>
          <w:b/>
          <w:i w:val="false"/>
          <w:color w:val="000000"/>
        </w:rPr>
        <w:t xml:space="preserve"> 26. № 1029 сайлау учаскесі</w:t>
      </w:r>
    </w:p>
    <w:bookmarkEnd w:id="88"/>
    <w:bookmarkStart w:name="z100" w:id="89"/>
    <w:p>
      <w:pPr>
        <w:spacing w:after="0"/>
        <w:ind w:left="0"/>
        <w:jc w:val="both"/>
      </w:pPr>
      <w:r>
        <w:rPr>
          <w:rFonts w:ascii="Times New Roman"/>
          <w:b w:val="false"/>
          <w:i w:val="false"/>
          <w:color w:val="000000"/>
          <w:sz w:val="28"/>
        </w:rPr>
        <w:t>
      Үржар ауылы, Абылайхан даңғылы №145, Шығыс Қазақстан облысы денсаулық сақтау басқармасының "Үржар ауданының орталық аудандық ауруханасы" шаруашылық құқығындағы коммуналдық мемлекеттік мекемесі, № 3 дәрігерлік амбулатория.</w:t>
      </w:r>
    </w:p>
    <w:bookmarkEnd w:id="89"/>
    <w:bookmarkStart w:name="z101" w:id="90"/>
    <w:p>
      <w:pPr>
        <w:spacing w:after="0"/>
        <w:ind w:left="0"/>
        <w:jc w:val="both"/>
      </w:pPr>
      <w:r>
        <w:rPr>
          <w:rFonts w:ascii="Times New Roman"/>
          <w:b w:val="false"/>
          <w:i w:val="false"/>
          <w:color w:val="000000"/>
          <w:sz w:val="28"/>
        </w:rPr>
        <w:t>
      Шекаралары: Үржар ауылы, Абай, О.Жандосов, В.Старокожев, Қабанбай, Шыңқожа, Қ.Игенбаев, К.Щепин, С.Сейфуллин, Ш.Құдайбердиев, Құрманғазы, Н.Некрасов көшелері, Абылайхан даңғылы.</w:t>
      </w:r>
    </w:p>
    <w:bookmarkEnd w:id="90"/>
    <w:bookmarkStart w:name="z102" w:id="91"/>
    <w:p>
      <w:pPr>
        <w:spacing w:after="0"/>
        <w:ind w:left="0"/>
        <w:jc w:val="left"/>
      </w:pPr>
      <w:r>
        <w:rPr>
          <w:rFonts w:ascii="Times New Roman"/>
          <w:b/>
          <w:i w:val="false"/>
          <w:color w:val="000000"/>
        </w:rPr>
        <w:t xml:space="preserve"> 27. № 1030 сайлау учаскесі</w:t>
      </w:r>
    </w:p>
    <w:bookmarkEnd w:id="91"/>
    <w:bookmarkStart w:name="z103" w:id="92"/>
    <w:p>
      <w:pPr>
        <w:spacing w:after="0"/>
        <w:ind w:left="0"/>
        <w:jc w:val="both"/>
      </w:pPr>
      <w:r>
        <w:rPr>
          <w:rFonts w:ascii="Times New Roman"/>
          <w:b w:val="false"/>
          <w:i w:val="false"/>
          <w:color w:val="000000"/>
          <w:sz w:val="28"/>
        </w:rPr>
        <w:t>
      Үржар ауылы, Абылайхан даңғылы №105, Қазақстан Республикасының Қаржы Министрлігінің қазынашылық комитетінің "Шығыс Қазақстан обылысы бойынша қазынашылық департаментінің Үржар аудандық қазынашылық басқармасы" Республикалық мемлекеттік мекемесінің ғимараты.</w:t>
      </w:r>
    </w:p>
    <w:bookmarkEnd w:id="92"/>
    <w:bookmarkStart w:name="z104" w:id="93"/>
    <w:p>
      <w:pPr>
        <w:spacing w:after="0"/>
        <w:ind w:left="0"/>
        <w:jc w:val="both"/>
      </w:pPr>
      <w:r>
        <w:rPr>
          <w:rFonts w:ascii="Times New Roman"/>
          <w:b w:val="false"/>
          <w:i w:val="false"/>
          <w:color w:val="000000"/>
          <w:sz w:val="28"/>
        </w:rPr>
        <w:t>
      Шекаралары: Үржар ауылы, Р.Белеуханов, П.Шмидт, А.Воронков, В.Комаров, Ұлытау, Ю.Гагарин, С.Сейфуллин, Құрманғазы, Шыңқожа, А.Семушкина, К.Маркс, Н.Гоголь көшелері, Абылайхан даңғылы.</w:t>
      </w:r>
    </w:p>
    <w:bookmarkEnd w:id="93"/>
    <w:bookmarkStart w:name="z105" w:id="94"/>
    <w:p>
      <w:pPr>
        <w:spacing w:after="0"/>
        <w:ind w:left="0"/>
        <w:jc w:val="left"/>
      </w:pPr>
      <w:r>
        <w:rPr>
          <w:rFonts w:ascii="Times New Roman"/>
          <w:b/>
          <w:i w:val="false"/>
          <w:color w:val="000000"/>
        </w:rPr>
        <w:t xml:space="preserve"> 28. № 1031 сайлау учаскесі</w:t>
      </w:r>
    </w:p>
    <w:bookmarkEnd w:id="94"/>
    <w:bookmarkStart w:name="z106" w:id="95"/>
    <w:p>
      <w:pPr>
        <w:spacing w:after="0"/>
        <w:ind w:left="0"/>
        <w:jc w:val="both"/>
      </w:pPr>
      <w:r>
        <w:rPr>
          <w:rFonts w:ascii="Times New Roman"/>
          <w:b w:val="false"/>
          <w:i w:val="false"/>
          <w:color w:val="000000"/>
          <w:sz w:val="28"/>
        </w:rPr>
        <w:t>
      Үржар ауылы, С.Сейфуллин көшесі №63, Республикалық "Отан" қоғамдық бірлестігінің "Үржар аудандық кәсіби-техникалық оқу орталығы" білім беру мекемесі.</w:t>
      </w:r>
    </w:p>
    <w:bookmarkEnd w:id="95"/>
    <w:bookmarkStart w:name="z107" w:id="96"/>
    <w:p>
      <w:pPr>
        <w:spacing w:after="0"/>
        <w:ind w:left="0"/>
        <w:jc w:val="both"/>
      </w:pPr>
      <w:r>
        <w:rPr>
          <w:rFonts w:ascii="Times New Roman"/>
          <w:b w:val="false"/>
          <w:i w:val="false"/>
          <w:color w:val="000000"/>
          <w:sz w:val="28"/>
        </w:rPr>
        <w:t>
      Шекаралары: Үржар ауылы, Р.Тұрғамбаев, Жидебай, В.Маяковский, Междуречная, О.Кебисбаев, Г.Титов, М.Әуезов, В.Белинский, Қазыбек би, С.Сейфуллин, С.Челюскин, В.Чкалов, Үржарға 80 жыл, Северная көшелері.</w:t>
      </w:r>
    </w:p>
    <w:bookmarkEnd w:id="96"/>
    <w:bookmarkStart w:name="z108" w:id="97"/>
    <w:p>
      <w:pPr>
        <w:spacing w:after="0"/>
        <w:ind w:left="0"/>
        <w:jc w:val="left"/>
      </w:pPr>
      <w:r>
        <w:rPr>
          <w:rFonts w:ascii="Times New Roman"/>
          <w:b/>
          <w:i w:val="false"/>
          <w:color w:val="000000"/>
        </w:rPr>
        <w:t xml:space="preserve"> 29. № 1032 сайлау учаскесі</w:t>
      </w:r>
    </w:p>
    <w:bookmarkEnd w:id="97"/>
    <w:bookmarkStart w:name="z109" w:id="98"/>
    <w:p>
      <w:pPr>
        <w:spacing w:after="0"/>
        <w:ind w:left="0"/>
        <w:jc w:val="both"/>
      </w:pPr>
      <w:r>
        <w:rPr>
          <w:rFonts w:ascii="Times New Roman"/>
          <w:b w:val="false"/>
          <w:i w:val="false"/>
          <w:color w:val="000000"/>
          <w:sz w:val="28"/>
        </w:rPr>
        <w:t>
      Үржар ауылы, А.Панкратов көшесі №14, "Б.Момышұлы атындағы орта мектеп-бақша" коммуналдық мемлекеттік мекемесі.</w:t>
      </w:r>
    </w:p>
    <w:bookmarkEnd w:id="98"/>
    <w:bookmarkStart w:name="z110" w:id="99"/>
    <w:p>
      <w:pPr>
        <w:spacing w:after="0"/>
        <w:ind w:left="0"/>
        <w:jc w:val="both"/>
      </w:pPr>
      <w:r>
        <w:rPr>
          <w:rFonts w:ascii="Times New Roman"/>
          <w:b w:val="false"/>
          <w:i w:val="false"/>
          <w:color w:val="000000"/>
          <w:sz w:val="28"/>
        </w:rPr>
        <w:t>
      Шекаралары: Үржар ауылы, И.Павлов, А.Панкратов, А.Воронков, П.Кобозев, Ю.Гагарин, Р.Белеуханов, Т.Рысқұлов, М.Жұмабаев, Ә.Марғұлан, Аққу, Е.Брусиловский, А.Семушкина, Қажымұқан, Б. Ерзакович, Әл-Фараби, Н.Гоголь, В.Чкалов, С.Челюскин көшелері, Абылайхан даңғылы.</w:t>
      </w:r>
    </w:p>
    <w:bookmarkEnd w:id="99"/>
    <w:bookmarkStart w:name="z111" w:id="100"/>
    <w:p>
      <w:pPr>
        <w:spacing w:after="0"/>
        <w:ind w:left="0"/>
        <w:jc w:val="left"/>
      </w:pPr>
      <w:r>
        <w:rPr>
          <w:rFonts w:ascii="Times New Roman"/>
          <w:b/>
          <w:i w:val="false"/>
          <w:color w:val="000000"/>
        </w:rPr>
        <w:t xml:space="preserve"> 30. № 1033 сайлау учаскесі</w:t>
      </w:r>
    </w:p>
    <w:bookmarkEnd w:id="100"/>
    <w:bookmarkStart w:name="z112" w:id="101"/>
    <w:p>
      <w:pPr>
        <w:spacing w:after="0"/>
        <w:ind w:left="0"/>
        <w:jc w:val="both"/>
      </w:pPr>
      <w:r>
        <w:rPr>
          <w:rFonts w:ascii="Times New Roman"/>
          <w:b w:val="false"/>
          <w:i w:val="false"/>
          <w:color w:val="000000"/>
          <w:sz w:val="28"/>
        </w:rPr>
        <w:t>
      Үржар ауылы, Ю.Гагарин №121, "Абай атындағы орта мектеп-бақша" коммуналдық мемлекеттік мекемесі.</w:t>
      </w:r>
    </w:p>
    <w:bookmarkEnd w:id="101"/>
    <w:bookmarkStart w:name="z113" w:id="102"/>
    <w:p>
      <w:pPr>
        <w:spacing w:after="0"/>
        <w:ind w:left="0"/>
        <w:jc w:val="both"/>
      </w:pPr>
      <w:r>
        <w:rPr>
          <w:rFonts w:ascii="Times New Roman"/>
          <w:b w:val="false"/>
          <w:i w:val="false"/>
          <w:color w:val="000000"/>
          <w:sz w:val="28"/>
        </w:rPr>
        <w:t>
      Шекаралары: Үржар ауылы, Алдияр, Жалын, Ә.Асфандияров, И.Мичурин, М.Мәметова, С.Сейфуллин, А.Семушкина, Бұхар-Жырау, Р.Белеуханов, Ю.Гагарин, К.Щепин, А.Воронков, М.Лермонтов, Ү.Барлықбаев, К.Сарсеков көшелері.</w:t>
      </w:r>
    </w:p>
    <w:bookmarkEnd w:id="102"/>
    <w:bookmarkStart w:name="z114" w:id="103"/>
    <w:p>
      <w:pPr>
        <w:spacing w:after="0"/>
        <w:ind w:left="0"/>
        <w:jc w:val="left"/>
      </w:pPr>
      <w:r>
        <w:rPr>
          <w:rFonts w:ascii="Times New Roman"/>
          <w:b/>
          <w:i w:val="false"/>
          <w:color w:val="000000"/>
        </w:rPr>
        <w:t xml:space="preserve"> 31. № 1034 сайлау учаскесі</w:t>
      </w:r>
    </w:p>
    <w:bookmarkEnd w:id="103"/>
    <w:bookmarkStart w:name="z115" w:id="104"/>
    <w:p>
      <w:pPr>
        <w:spacing w:after="0"/>
        <w:ind w:left="0"/>
        <w:jc w:val="both"/>
      </w:pPr>
      <w:r>
        <w:rPr>
          <w:rFonts w:ascii="Times New Roman"/>
          <w:b w:val="false"/>
          <w:i w:val="false"/>
          <w:color w:val="000000"/>
          <w:sz w:val="28"/>
        </w:rPr>
        <w:t>
      Үржар ауылы, Ә.Олжаев көшесі №1, Шығыс Қазақстан облыстық "Қазпошта" акционерлік қоғамының филиалы, Үржар аудандық пошта байланыс торабы, Үржар ауылдық № 3пошта байланыс бөлімшесі.</w:t>
      </w:r>
    </w:p>
    <w:bookmarkEnd w:id="104"/>
    <w:bookmarkStart w:name="z116" w:id="105"/>
    <w:p>
      <w:pPr>
        <w:spacing w:after="0"/>
        <w:ind w:left="0"/>
        <w:jc w:val="both"/>
      </w:pPr>
      <w:r>
        <w:rPr>
          <w:rFonts w:ascii="Times New Roman"/>
          <w:b w:val="false"/>
          <w:i w:val="false"/>
          <w:color w:val="000000"/>
          <w:sz w:val="28"/>
        </w:rPr>
        <w:t>
      Шекаралары: Үржар ауылы, Ы.Алтынсарин, В.Недоступов, Овод, Ә.Олжаев, Б.Сандыбаев, Абай, Бөгембай, В.Старокожев, А.Гайдар, М.Горький, Қабанбай көшелері.</w:t>
      </w:r>
    </w:p>
    <w:bookmarkEnd w:id="105"/>
    <w:bookmarkStart w:name="z117" w:id="106"/>
    <w:p>
      <w:pPr>
        <w:spacing w:after="0"/>
        <w:ind w:left="0"/>
        <w:jc w:val="left"/>
      </w:pPr>
      <w:r>
        <w:rPr>
          <w:rFonts w:ascii="Times New Roman"/>
          <w:b/>
          <w:i w:val="false"/>
          <w:color w:val="000000"/>
        </w:rPr>
        <w:t xml:space="preserve"> 32. № 1035 сайлау учаскесі</w:t>
      </w:r>
    </w:p>
    <w:bookmarkEnd w:id="106"/>
    <w:bookmarkStart w:name="z118" w:id="107"/>
    <w:p>
      <w:pPr>
        <w:spacing w:after="0"/>
        <w:ind w:left="0"/>
        <w:jc w:val="both"/>
      </w:pPr>
      <w:r>
        <w:rPr>
          <w:rFonts w:ascii="Times New Roman"/>
          <w:b w:val="false"/>
          <w:i w:val="false"/>
          <w:color w:val="000000"/>
          <w:sz w:val="28"/>
        </w:rPr>
        <w:t xml:space="preserve">
      Үржар ауылы, Абылайхан даңғылы № 128, Жедел басқару құқығындағы Үржар ауданы әкімдігінің "Мәдениет үйі" мемлекеттік коммуналдық қазыналық кәсіпорыны. </w:t>
      </w:r>
    </w:p>
    <w:bookmarkEnd w:id="107"/>
    <w:bookmarkStart w:name="z119" w:id="108"/>
    <w:p>
      <w:pPr>
        <w:spacing w:after="0"/>
        <w:ind w:left="0"/>
        <w:jc w:val="both"/>
      </w:pPr>
      <w:r>
        <w:rPr>
          <w:rFonts w:ascii="Times New Roman"/>
          <w:b w:val="false"/>
          <w:i w:val="false"/>
          <w:color w:val="000000"/>
          <w:sz w:val="28"/>
        </w:rPr>
        <w:t>
      Шекаралары: Үржар ауылы, Қабанбай, В. Старокожев, З. Космодемьянская, Н. Борцов, Есіл, Ж. Жұмаділов, Алтай, Ш. Құдайбердиев, Қ. Игенбаев, Т. Рысқұлов, Жамбыл, О. Жандосов, Х. Мұхаметкаримов, Абай, А. Пушкин, Т. Айғожин, Мамыр көшелері, Абылайхан даңғылы.</w:t>
      </w:r>
    </w:p>
    <w:bookmarkEnd w:id="108"/>
    <w:bookmarkStart w:name="z120" w:id="109"/>
    <w:p>
      <w:pPr>
        <w:spacing w:after="0"/>
        <w:ind w:left="0"/>
        <w:jc w:val="left"/>
      </w:pPr>
      <w:r>
        <w:rPr>
          <w:rFonts w:ascii="Times New Roman"/>
          <w:b/>
          <w:i w:val="false"/>
          <w:color w:val="000000"/>
        </w:rPr>
        <w:t xml:space="preserve"> 33. № 1036 сайлау учаскесі</w:t>
      </w:r>
    </w:p>
    <w:bookmarkEnd w:id="109"/>
    <w:bookmarkStart w:name="z121" w:id="110"/>
    <w:p>
      <w:pPr>
        <w:spacing w:after="0"/>
        <w:ind w:left="0"/>
        <w:jc w:val="both"/>
      </w:pPr>
      <w:r>
        <w:rPr>
          <w:rFonts w:ascii="Times New Roman"/>
          <w:b w:val="false"/>
          <w:i w:val="false"/>
          <w:color w:val="000000"/>
          <w:sz w:val="28"/>
        </w:rPr>
        <w:t>
      Қызылту ауылы, С.Сұртаев көшесі №39А, "Кішкенетау орта мектебі" коммуналдық мемлекеттік мекемесі.</w:t>
      </w:r>
    </w:p>
    <w:bookmarkEnd w:id="110"/>
    <w:bookmarkStart w:name="z122" w:id="111"/>
    <w:p>
      <w:pPr>
        <w:spacing w:after="0"/>
        <w:ind w:left="0"/>
        <w:jc w:val="both"/>
      </w:pPr>
      <w:r>
        <w:rPr>
          <w:rFonts w:ascii="Times New Roman"/>
          <w:b w:val="false"/>
          <w:i w:val="false"/>
          <w:color w:val="000000"/>
          <w:sz w:val="28"/>
        </w:rPr>
        <w:t xml:space="preserve">
      Шекаралары: Қызылту ауылы, Жәнібек, Абай, Ю.Гагарин, О.Құрман, С.Сұртаев көшелері. </w:t>
      </w:r>
    </w:p>
    <w:bookmarkEnd w:id="111"/>
    <w:bookmarkStart w:name="z123" w:id="112"/>
    <w:p>
      <w:pPr>
        <w:spacing w:after="0"/>
        <w:ind w:left="0"/>
        <w:jc w:val="left"/>
      </w:pPr>
      <w:r>
        <w:rPr>
          <w:rFonts w:ascii="Times New Roman"/>
          <w:b/>
          <w:i w:val="false"/>
          <w:color w:val="000000"/>
        </w:rPr>
        <w:t xml:space="preserve"> 34. № 1037 сайлау учаскесі</w:t>
      </w:r>
    </w:p>
    <w:bookmarkEnd w:id="112"/>
    <w:bookmarkStart w:name="z124" w:id="113"/>
    <w:p>
      <w:pPr>
        <w:spacing w:after="0"/>
        <w:ind w:left="0"/>
        <w:jc w:val="both"/>
      </w:pPr>
      <w:r>
        <w:rPr>
          <w:rFonts w:ascii="Times New Roman"/>
          <w:b w:val="false"/>
          <w:i w:val="false"/>
          <w:color w:val="000000"/>
          <w:sz w:val="28"/>
        </w:rPr>
        <w:t>
      Бұрған ауылы, Орталық №56, "Шығыс Қазақстан облысы денсаулық сақтау басқармасының "Үржар ауданының орталық аудандық ауруханасы" шаруашылық құқығындағы коммуналдық мемлекеттік мекемесі, Бұрған ауылдық медициналық пункті.</w:t>
      </w:r>
    </w:p>
    <w:bookmarkEnd w:id="113"/>
    <w:bookmarkStart w:name="z125" w:id="114"/>
    <w:p>
      <w:pPr>
        <w:spacing w:after="0"/>
        <w:ind w:left="0"/>
        <w:jc w:val="both"/>
      </w:pPr>
      <w:r>
        <w:rPr>
          <w:rFonts w:ascii="Times New Roman"/>
          <w:b w:val="false"/>
          <w:i w:val="false"/>
          <w:color w:val="000000"/>
          <w:sz w:val="28"/>
        </w:rPr>
        <w:t>
      Шекаралары: Бұрған ауылы, Орталықкөшесі.</w:t>
      </w:r>
    </w:p>
    <w:bookmarkEnd w:id="114"/>
    <w:bookmarkStart w:name="z126" w:id="115"/>
    <w:p>
      <w:pPr>
        <w:spacing w:after="0"/>
        <w:ind w:left="0"/>
        <w:jc w:val="left"/>
      </w:pPr>
      <w:r>
        <w:rPr>
          <w:rFonts w:ascii="Times New Roman"/>
          <w:b/>
          <w:i w:val="false"/>
          <w:color w:val="000000"/>
        </w:rPr>
        <w:t xml:space="preserve"> 35. № 1038 сайлау учаскесі</w:t>
      </w:r>
    </w:p>
    <w:bookmarkEnd w:id="115"/>
    <w:bookmarkStart w:name="z127" w:id="116"/>
    <w:p>
      <w:pPr>
        <w:spacing w:after="0"/>
        <w:ind w:left="0"/>
        <w:jc w:val="both"/>
      </w:pPr>
      <w:r>
        <w:rPr>
          <w:rFonts w:ascii="Times New Roman"/>
          <w:b w:val="false"/>
          <w:i w:val="false"/>
          <w:color w:val="000000"/>
          <w:sz w:val="28"/>
        </w:rPr>
        <w:t>
      Бестерек ауылы, Мир көшесі №40, "М.Хасенов атындағы орта мектеп-бақша және мектеп жанындағы интернат" коммуналдық мемлекеттік мекемесі.</w:t>
      </w:r>
    </w:p>
    <w:bookmarkEnd w:id="116"/>
    <w:bookmarkStart w:name="z128" w:id="117"/>
    <w:p>
      <w:pPr>
        <w:spacing w:after="0"/>
        <w:ind w:left="0"/>
        <w:jc w:val="both"/>
      </w:pPr>
      <w:r>
        <w:rPr>
          <w:rFonts w:ascii="Times New Roman"/>
          <w:b w:val="false"/>
          <w:i w:val="false"/>
          <w:color w:val="000000"/>
          <w:sz w:val="28"/>
        </w:rPr>
        <w:t>
      Шекаралары: Бестерек ауылы, М.Әуезов, Абай, Мир, Ардагерлер, А.Байтұрсынов, Ю.Гагарин, Б.Момышұлы, Т.Әубәкіров көшелері.</w:t>
      </w:r>
    </w:p>
    <w:bookmarkEnd w:id="117"/>
    <w:bookmarkStart w:name="z129" w:id="118"/>
    <w:p>
      <w:pPr>
        <w:spacing w:after="0"/>
        <w:ind w:left="0"/>
        <w:jc w:val="left"/>
      </w:pPr>
      <w:r>
        <w:rPr>
          <w:rFonts w:ascii="Times New Roman"/>
          <w:b/>
          <w:i w:val="false"/>
          <w:color w:val="000000"/>
        </w:rPr>
        <w:t xml:space="preserve"> 36. № 1039 сайлау учаскесі</w:t>
      </w:r>
    </w:p>
    <w:bookmarkEnd w:id="118"/>
    <w:bookmarkStart w:name="z130" w:id="119"/>
    <w:p>
      <w:pPr>
        <w:spacing w:after="0"/>
        <w:ind w:left="0"/>
        <w:jc w:val="both"/>
      </w:pPr>
      <w:r>
        <w:rPr>
          <w:rFonts w:ascii="Times New Roman"/>
          <w:b w:val="false"/>
          <w:i w:val="false"/>
          <w:color w:val="000000"/>
          <w:sz w:val="28"/>
        </w:rPr>
        <w:t>
      Ер Қабанбай ауылы, Ш.Құдайбердиев көшесі №23, "Ер Қабанбай орта мектеп-бақша" коммуналдық мемлекеттік мекемесі.</w:t>
      </w:r>
    </w:p>
    <w:bookmarkEnd w:id="119"/>
    <w:bookmarkStart w:name="z131" w:id="120"/>
    <w:p>
      <w:pPr>
        <w:spacing w:after="0"/>
        <w:ind w:left="0"/>
        <w:jc w:val="both"/>
      </w:pPr>
      <w:r>
        <w:rPr>
          <w:rFonts w:ascii="Times New Roman"/>
          <w:b w:val="false"/>
          <w:i w:val="false"/>
          <w:color w:val="000000"/>
          <w:sz w:val="28"/>
        </w:rPr>
        <w:t>
      Шекаралары: Ер Қабанбай ауылы, Абай, М.Әуезов, Б.Төлегенова, Ә.Қашаубаев, Ш.Құдайбердиев, Б.Момышұлы көшелері.</w:t>
      </w:r>
    </w:p>
    <w:bookmarkEnd w:id="120"/>
    <w:bookmarkStart w:name="z132" w:id="121"/>
    <w:p>
      <w:pPr>
        <w:spacing w:after="0"/>
        <w:ind w:left="0"/>
        <w:jc w:val="left"/>
      </w:pPr>
      <w:r>
        <w:rPr>
          <w:rFonts w:ascii="Times New Roman"/>
          <w:b/>
          <w:i w:val="false"/>
          <w:color w:val="000000"/>
        </w:rPr>
        <w:t xml:space="preserve"> 37. № 1040 сайлау учаскесі</w:t>
      </w:r>
    </w:p>
    <w:bookmarkEnd w:id="121"/>
    <w:bookmarkStart w:name="z133" w:id="122"/>
    <w:p>
      <w:pPr>
        <w:spacing w:after="0"/>
        <w:ind w:left="0"/>
        <w:jc w:val="both"/>
      </w:pPr>
      <w:r>
        <w:rPr>
          <w:rFonts w:ascii="Times New Roman"/>
          <w:b w:val="false"/>
          <w:i w:val="false"/>
          <w:color w:val="000000"/>
          <w:sz w:val="28"/>
        </w:rPr>
        <w:t>
      Қазымбет ауылы, М.Әуезов көшесі №1, "Қазымбет орта мектеп-бақша" коммуналдық мемлекеттік мекемесі.</w:t>
      </w:r>
    </w:p>
    <w:bookmarkEnd w:id="122"/>
    <w:bookmarkStart w:name="z134" w:id="123"/>
    <w:p>
      <w:pPr>
        <w:spacing w:after="0"/>
        <w:ind w:left="0"/>
        <w:jc w:val="both"/>
      </w:pPr>
      <w:r>
        <w:rPr>
          <w:rFonts w:ascii="Times New Roman"/>
          <w:b w:val="false"/>
          <w:i w:val="false"/>
          <w:color w:val="000000"/>
          <w:sz w:val="28"/>
        </w:rPr>
        <w:t>
      Шекаралары: Қазымбет ауылы, Қ.Рысқұлбеков, Т.Рысқұлов, М.Әуезов, Р.Қошқарбаев көшелері.</w:t>
      </w:r>
    </w:p>
    <w:bookmarkEnd w:id="123"/>
    <w:bookmarkStart w:name="z135" w:id="124"/>
    <w:p>
      <w:pPr>
        <w:spacing w:after="0"/>
        <w:ind w:left="0"/>
        <w:jc w:val="left"/>
      </w:pPr>
      <w:r>
        <w:rPr>
          <w:rFonts w:ascii="Times New Roman"/>
          <w:b/>
          <w:i w:val="false"/>
          <w:color w:val="000000"/>
        </w:rPr>
        <w:t xml:space="preserve"> 38. № 1041 сайлау учаскесі</w:t>
      </w:r>
    </w:p>
    <w:bookmarkEnd w:id="124"/>
    <w:bookmarkStart w:name="z136" w:id="125"/>
    <w:p>
      <w:pPr>
        <w:spacing w:after="0"/>
        <w:ind w:left="0"/>
        <w:jc w:val="both"/>
      </w:pPr>
      <w:r>
        <w:rPr>
          <w:rFonts w:ascii="Times New Roman"/>
          <w:b w:val="false"/>
          <w:i w:val="false"/>
          <w:color w:val="000000"/>
          <w:sz w:val="28"/>
        </w:rPr>
        <w:t>
      Барқытбел ауылы, И.Панфилов көшесі №6Д, "Барқытбел орта мектеп-бақша" коммуналдық мемлекеттік мекемесі.</w:t>
      </w:r>
    </w:p>
    <w:bookmarkEnd w:id="125"/>
    <w:bookmarkStart w:name="z137" w:id="126"/>
    <w:p>
      <w:pPr>
        <w:spacing w:after="0"/>
        <w:ind w:left="0"/>
        <w:jc w:val="both"/>
      </w:pPr>
      <w:r>
        <w:rPr>
          <w:rFonts w:ascii="Times New Roman"/>
          <w:b w:val="false"/>
          <w:i w:val="false"/>
          <w:color w:val="000000"/>
          <w:sz w:val="28"/>
        </w:rPr>
        <w:t>
      Шекаралары: Барқытбел ауылы, Ю.Гагарин, Ш.Уәлиханов, Советская, Краснопартизанская, Мир, И.Панфилов, Юбилейная, М.Әуезов көшелері.</w:t>
      </w:r>
    </w:p>
    <w:bookmarkEnd w:id="126"/>
    <w:bookmarkStart w:name="z138" w:id="127"/>
    <w:p>
      <w:pPr>
        <w:spacing w:after="0"/>
        <w:ind w:left="0"/>
        <w:jc w:val="left"/>
      </w:pPr>
      <w:r>
        <w:rPr>
          <w:rFonts w:ascii="Times New Roman"/>
          <w:b/>
          <w:i w:val="false"/>
          <w:color w:val="000000"/>
        </w:rPr>
        <w:t xml:space="preserve"> 39. № 1042 сайлау учаскесі</w:t>
      </w:r>
    </w:p>
    <w:bookmarkEnd w:id="127"/>
    <w:bookmarkStart w:name="z139" w:id="128"/>
    <w:p>
      <w:pPr>
        <w:spacing w:after="0"/>
        <w:ind w:left="0"/>
        <w:jc w:val="both"/>
      </w:pPr>
      <w:r>
        <w:rPr>
          <w:rFonts w:ascii="Times New Roman"/>
          <w:b w:val="false"/>
          <w:i w:val="false"/>
          <w:color w:val="000000"/>
          <w:sz w:val="28"/>
        </w:rPr>
        <w:t>
      Батпақты ауылы, Октябрьская көшесі №38, "Батпақты негізгі мектебі" коммуналдық мемлекеттік мекемесі.</w:t>
      </w:r>
    </w:p>
    <w:bookmarkEnd w:id="128"/>
    <w:bookmarkStart w:name="z140" w:id="129"/>
    <w:p>
      <w:pPr>
        <w:spacing w:after="0"/>
        <w:ind w:left="0"/>
        <w:jc w:val="both"/>
      </w:pPr>
      <w:r>
        <w:rPr>
          <w:rFonts w:ascii="Times New Roman"/>
          <w:b w:val="false"/>
          <w:i w:val="false"/>
          <w:color w:val="000000"/>
          <w:sz w:val="28"/>
        </w:rPr>
        <w:t>
      Шекаралары: Батпақты ауылы, Подгорная, Октябрьская, Колхозная көшелері.</w:t>
      </w:r>
    </w:p>
    <w:bookmarkEnd w:id="129"/>
    <w:bookmarkStart w:name="z141" w:id="130"/>
    <w:p>
      <w:pPr>
        <w:spacing w:after="0"/>
        <w:ind w:left="0"/>
        <w:jc w:val="left"/>
      </w:pPr>
      <w:r>
        <w:rPr>
          <w:rFonts w:ascii="Times New Roman"/>
          <w:b/>
          <w:i w:val="false"/>
          <w:color w:val="000000"/>
        </w:rPr>
        <w:t xml:space="preserve"> 40. № 1043 сайлау учаскесі</w:t>
      </w:r>
    </w:p>
    <w:bookmarkEnd w:id="130"/>
    <w:bookmarkStart w:name="z142" w:id="131"/>
    <w:p>
      <w:pPr>
        <w:spacing w:after="0"/>
        <w:ind w:left="0"/>
        <w:jc w:val="both"/>
      </w:pPr>
      <w:r>
        <w:rPr>
          <w:rFonts w:ascii="Times New Roman"/>
          <w:b w:val="false"/>
          <w:i w:val="false"/>
          <w:color w:val="000000"/>
          <w:sz w:val="28"/>
        </w:rPr>
        <w:t>
      Некрасовка ауылы, Садовая көшесі №2А, "Некрасовка орта мектеп-бақша" коммуналдық мемлекеттік мекемесі.</w:t>
      </w:r>
    </w:p>
    <w:bookmarkEnd w:id="131"/>
    <w:bookmarkStart w:name="z143" w:id="132"/>
    <w:p>
      <w:pPr>
        <w:spacing w:after="0"/>
        <w:ind w:left="0"/>
        <w:jc w:val="both"/>
      </w:pPr>
      <w:r>
        <w:rPr>
          <w:rFonts w:ascii="Times New Roman"/>
          <w:b w:val="false"/>
          <w:i w:val="false"/>
          <w:color w:val="000000"/>
          <w:sz w:val="28"/>
        </w:rPr>
        <w:t>
      Шекаралары: Некрасовка ауылы, Абай, М.Калинин, Партизанская, Садовая, К.Маркс, Трактовая көшелері.</w:t>
      </w:r>
    </w:p>
    <w:bookmarkEnd w:id="132"/>
    <w:bookmarkStart w:name="z144" w:id="133"/>
    <w:p>
      <w:pPr>
        <w:spacing w:after="0"/>
        <w:ind w:left="0"/>
        <w:jc w:val="left"/>
      </w:pPr>
      <w:r>
        <w:rPr>
          <w:rFonts w:ascii="Times New Roman"/>
          <w:b/>
          <w:i w:val="false"/>
          <w:color w:val="000000"/>
        </w:rPr>
        <w:t xml:space="preserve"> 41. № 1044 сайлау учаскесі</w:t>
      </w:r>
    </w:p>
    <w:bookmarkEnd w:id="133"/>
    <w:bookmarkStart w:name="z145" w:id="134"/>
    <w:p>
      <w:pPr>
        <w:spacing w:after="0"/>
        <w:ind w:left="0"/>
        <w:jc w:val="both"/>
      </w:pPr>
      <w:r>
        <w:rPr>
          <w:rFonts w:ascii="Times New Roman"/>
          <w:b w:val="false"/>
          <w:i w:val="false"/>
          <w:color w:val="000000"/>
          <w:sz w:val="28"/>
        </w:rPr>
        <w:t>
      Благодатное ауылы, В.Ленин көшесі №51, "Теректі негізгі мектебі" коммуналдық мемлекеттік мекемесі.</w:t>
      </w:r>
    </w:p>
    <w:bookmarkEnd w:id="134"/>
    <w:bookmarkStart w:name="z146" w:id="135"/>
    <w:p>
      <w:pPr>
        <w:spacing w:after="0"/>
        <w:ind w:left="0"/>
        <w:jc w:val="both"/>
      </w:pPr>
      <w:r>
        <w:rPr>
          <w:rFonts w:ascii="Times New Roman"/>
          <w:b w:val="false"/>
          <w:i w:val="false"/>
          <w:color w:val="000000"/>
          <w:sz w:val="28"/>
        </w:rPr>
        <w:t>
      Шекаралары: Благодатное ауылы, В.Ленин, А.Островский көшелері.</w:t>
      </w:r>
    </w:p>
    <w:bookmarkEnd w:id="135"/>
    <w:bookmarkStart w:name="z147" w:id="136"/>
    <w:p>
      <w:pPr>
        <w:spacing w:after="0"/>
        <w:ind w:left="0"/>
        <w:jc w:val="left"/>
      </w:pPr>
      <w:r>
        <w:rPr>
          <w:rFonts w:ascii="Times New Roman"/>
          <w:b/>
          <w:i w:val="false"/>
          <w:color w:val="000000"/>
        </w:rPr>
        <w:t xml:space="preserve"> 42. № 1045 сайлау учаскесі</w:t>
      </w:r>
    </w:p>
    <w:bookmarkEnd w:id="136"/>
    <w:bookmarkStart w:name="z148" w:id="137"/>
    <w:p>
      <w:pPr>
        <w:spacing w:after="0"/>
        <w:ind w:left="0"/>
        <w:jc w:val="both"/>
      </w:pPr>
      <w:r>
        <w:rPr>
          <w:rFonts w:ascii="Times New Roman"/>
          <w:b w:val="false"/>
          <w:i w:val="false"/>
          <w:color w:val="000000"/>
          <w:sz w:val="28"/>
        </w:rPr>
        <w:t>
      Науалы ауылы, Р.Оразғали көшесі №4, "Науалы орта мектебі" коммуналдық мемлекеттік мекемесі.</w:t>
      </w:r>
    </w:p>
    <w:bookmarkEnd w:id="137"/>
    <w:bookmarkStart w:name="z149" w:id="138"/>
    <w:p>
      <w:pPr>
        <w:spacing w:after="0"/>
        <w:ind w:left="0"/>
        <w:jc w:val="both"/>
      </w:pPr>
      <w:r>
        <w:rPr>
          <w:rFonts w:ascii="Times New Roman"/>
          <w:b w:val="false"/>
          <w:i w:val="false"/>
          <w:color w:val="000000"/>
          <w:sz w:val="28"/>
        </w:rPr>
        <w:t>
      Шекаралары: Науалы ауылы, ауылдың солтүстік жағы, О.Рахметов Х. Қазбеков, Ш.Уәлиханов, А.Байтұрсынов, Қабанбай, Наурыз, Ә.Молдағұлова, Р.Мұқашбек, Абай, Р.Оразғали, Бөкенші, К.Байсеитова, І.Есенберлі, Желтоқсан, Қ.Рысқұлбеков көшелері.</w:t>
      </w:r>
    </w:p>
    <w:bookmarkEnd w:id="138"/>
    <w:bookmarkStart w:name="z150" w:id="139"/>
    <w:p>
      <w:pPr>
        <w:spacing w:after="0"/>
        <w:ind w:left="0"/>
        <w:jc w:val="left"/>
      </w:pPr>
      <w:r>
        <w:rPr>
          <w:rFonts w:ascii="Times New Roman"/>
          <w:b/>
          <w:i w:val="false"/>
          <w:color w:val="000000"/>
        </w:rPr>
        <w:t xml:space="preserve"> 43. № 1046 сайлау учаскесі</w:t>
      </w:r>
    </w:p>
    <w:bookmarkEnd w:id="139"/>
    <w:bookmarkStart w:name="z151" w:id="140"/>
    <w:p>
      <w:pPr>
        <w:spacing w:after="0"/>
        <w:ind w:left="0"/>
        <w:jc w:val="both"/>
      </w:pPr>
      <w:r>
        <w:rPr>
          <w:rFonts w:ascii="Times New Roman"/>
          <w:b w:val="false"/>
          <w:i w:val="false"/>
          <w:color w:val="000000"/>
          <w:sz w:val="28"/>
        </w:rPr>
        <w:t>
      Науалы ауылы, Т.Бигельдинов көшесі №1А, "Қойшыбай Төлеубеков атындағы орта мектебі" коммуналдық мемлекеттік мекемесі.</w:t>
      </w:r>
    </w:p>
    <w:bookmarkEnd w:id="140"/>
    <w:bookmarkStart w:name="z152" w:id="141"/>
    <w:p>
      <w:pPr>
        <w:spacing w:after="0"/>
        <w:ind w:left="0"/>
        <w:jc w:val="both"/>
      </w:pPr>
      <w:r>
        <w:rPr>
          <w:rFonts w:ascii="Times New Roman"/>
          <w:b w:val="false"/>
          <w:i w:val="false"/>
          <w:color w:val="000000"/>
          <w:sz w:val="28"/>
        </w:rPr>
        <w:t>
      Шекаралары: Науалы ауылы, ауылдың оңтүстік-батыс жағы, О.Рахметов, Ғ.Мұратбаев, Бұхар жырау, Т.Бигельдинов, М.Әуезов, Л.Усатов, Абылайхан, М.Мақатаев, Амангелді, Бөгенбай, Байкенже, Шәкәрім, Ақылжан көшелері.</w:t>
      </w:r>
    </w:p>
    <w:bookmarkEnd w:id="141"/>
    <w:bookmarkStart w:name="z153" w:id="142"/>
    <w:p>
      <w:pPr>
        <w:spacing w:after="0"/>
        <w:ind w:left="0"/>
        <w:jc w:val="left"/>
      </w:pPr>
      <w:r>
        <w:rPr>
          <w:rFonts w:ascii="Times New Roman"/>
          <w:b/>
          <w:i w:val="false"/>
          <w:color w:val="000000"/>
        </w:rPr>
        <w:t xml:space="preserve"> 44. №1047 сайлау учаскесі</w:t>
      </w:r>
    </w:p>
    <w:bookmarkEnd w:id="142"/>
    <w:bookmarkStart w:name="z154" w:id="143"/>
    <w:p>
      <w:pPr>
        <w:spacing w:after="0"/>
        <w:ind w:left="0"/>
        <w:jc w:val="both"/>
      </w:pPr>
      <w:r>
        <w:rPr>
          <w:rFonts w:ascii="Times New Roman"/>
          <w:b w:val="false"/>
          <w:i w:val="false"/>
          <w:color w:val="000000"/>
          <w:sz w:val="28"/>
        </w:rPr>
        <w:t>
      Малақ ауылы, Амангелді көшесі, Малақ ауылдық клубы.</w:t>
      </w:r>
    </w:p>
    <w:bookmarkEnd w:id="143"/>
    <w:bookmarkStart w:name="z155" w:id="144"/>
    <w:p>
      <w:pPr>
        <w:spacing w:after="0"/>
        <w:ind w:left="0"/>
        <w:jc w:val="both"/>
      </w:pPr>
      <w:r>
        <w:rPr>
          <w:rFonts w:ascii="Times New Roman"/>
          <w:b w:val="false"/>
          <w:i w:val="false"/>
          <w:color w:val="000000"/>
          <w:sz w:val="28"/>
        </w:rPr>
        <w:t>
      Шекаралары: Малақ ауылы, Амангелді, М.Маметова, Әл-Фараби көшелері.</w:t>
      </w:r>
    </w:p>
    <w:bookmarkEnd w:id="144"/>
    <w:bookmarkStart w:name="z156" w:id="145"/>
    <w:p>
      <w:pPr>
        <w:spacing w:after="0"/>
        <w:ind w:left="0"/>
        <w:jc w:val="left"/>
      </w:pPr>
      <w:r>
        <w:rPr>
          <w:rFonts w:ascii="Times New Roman"/>
          <w:b/>
          <w:i w:val="false"/>
          <w:color w:val="000000"/>
        </w:rPr>
        <w:t xml:space="preserve"> 45. № 1048 сайлау учаскесі</w:t>
      </w:r>
    </w:p>
    <w:bookmarkEnd w:id="145"/>
    <w:bookmarkStart w:name="z157" w:id="146"/>
    <w:p>
      <w:pPr>
        <w:spacing w:after="0"/>
        <w:ind w:left="0"/>
        <w:jc w:val="both"/>
      </w:pPr>
      <w:r>
        <w:rPr>
          <w:rFonts w:ascii="Times New Roman"/>
          <w:b w:val="false"/>
          <w:i w:val="false"/>
          <w:color w:val="000000"/>
          <w:sz w:val="28"/>
        </w:rPr>
        <w:t>
      Көлденең ауылы, Ардагерлер көшесі №43А, Жедел басқару құқығындағы Үржар ауданы әкімдігінің "Мәдениет үйі" мемлекеттік коммуналдық қазыналық кәсіпорын филиалы, Көлденең ауылдық клубы.</w:t>
      </w:r>
    </w:p>
    <w:bookmarkEnd w:id="146"/>
    <w:bookmarkStart w:name="z158" w:id="147"/>
    <w:p>
      <w:pPr>
        <w:spacing w:after="0"/>
        <w:ind w:left="0"/>
        <w:jc w:val="both"/>
      </w:pPr>
      <w:r>
        <w:rPr>
          <w:rFonts w:ascii="Times New Roman"/>
          <w:b w:val="false"/>
          <w:i w:val="false"/>
          <w:color w:val="000000"/>
          <w:sz w:val="28"/>
        </w:rPr>
        <w:t>
      Шекаралары: Көлденең ауылы, Набережная, Би Боранбай, О.Молдағажыұлы, Школьная, Ардагерлер, М.Мақатаев, Б.Момышұлы, Абай, Ә.Молдағұлова, Степная, М.Әуезов көшелері.</w:t>
      </w:r>
    </w:p>
    <w:bookmarkEnd w:id="147"/>
    <w:bookmarkStart w:name="z159" w:id="148"/>
    <w:p>
      <w:pPr>
        <w:spacing w:after="0"/>
        <w:ind w:left="0"/>
        <w:jc w:val="left"/>
      </w:pPr>
      <w:r>
        <w:rPr>
          <w:rFonts w:ascii="Times New Roman"/>
          <w:b/>
          <w:i w:val="false"/>
          <w:color w:val="000000"/>
        </w:rPr>
        <w:t xml:space="preserve"> 46. № 1049 сайлау учаскесі</w:t>
      </w:r>
    </w:p>
    <w:bookmarkEnd w:id="148"/>
    <w:bookmarkStart w:name="z160" w:id="149"/>
    <w:p>
      <w:pPr>
        <w:spacing w:after="0"/>
        <w:ind w:left="0"/>
        <w:jc w:val="both"/>
      </w:pPr>
      <w:r>
        <w:rPr>
          <w:rFonts w:ascii="Times New Roman"/>
          <w:b w:val="false"/>
          <w:i w:val="false"/>
          <w:color w:val="000000"/>
          <w:sz w:val="28"/>
        </w:rPr>
        <w:t>
      Көкөзек ауылы, Абай көшесі №71, Жедел басқару құқығындағы Үржар ауданы әкімдігінің "Мәдениет үйі" мемлекеттік коммуналдық қазыналық кәсіпорын филиалы, Көкөзек ауылдық клубы.</w:t>
      </w:r>
    </w:p>
    <w:bookmarkEnd w:id="149"/>
    <w:bookmarkStart w:name="z161" w:id="150"/>
    <w:p>
      <w:pPr>
        <w:spacing w:after="0"/>
        <w:ind w:left="0"/>
        <w:jc w:val="both"/>
      </w:pPr>
      <w:r>
        <w:rPr>
          <w:rFonts w:ascii="Times New Roman"/>
          <w:b w:val="false"/>
          <w:i w:val="false"/>
          <w:color w:val="000000"/>
          <w:sz w:val="28"/>
        </w:rPr>
        <w:t>
      Шекаралары: Көкөзек ауылы, Абай, Қ.Қайсенов, И.Панфилов, Амангелді, Қ.Сәтпаев, М.Мәметова, Жалаңаш, Н.Гастелло, Жамбыл, Қабанбай, Б.Момышұлы, С.Байжарасов, Ә.Молдағұлова, А.Матросов, Тарбағатай көшелері.</w:t>
      </w:r>
    </w:p>
    <w:bookmarkEnd w:id="150"/>
    <w:bookmarkStart w:name="z162" w:id="151"/>
    <w:p>
      <w:pPr>
        <w:spacing w:after="0"/>
        <w:ind w:left="0"/>
        <w:jc w:val="left"/>
      </w:pPr>
      <w:r>
        <w:rPr>
          <w:rFonts w:ascii="Times New Roman"/>
          <w:b/>
          <w:i w:val="false"/>
          <w:color w:val="000000"/>
        </w:rPr>
        <w:t xml:space="preserve"> 47. № 1050 сайлау учаскесі</w:t>
      </w:r>
    </w:p>
    <w:bookmarkEnd w:id="151"/>
    <w:bookmarkStart w:name="z163" w:id="152"/>
    <w:p>
      <w:pPr>
        <w:spacing w:after="0"/>
        <w:ind w:left="0"/>
        <w:jc w:val="both"/>
      </w:pPr>
      <w:r>
        <w:rPr>
          <w:rFonts w:ascii="Times New Roman"/>
          <w:b w:val="false"/>
          <w:i w:val="false"/>
          <w:color w:val="000000"/>
          <w:sz w:val="28"/>
        </w:rPr>
        <w:t>
      Елтай ауылы, Бұхар көшесі №74, "Қ.Игенбаев атындағы орта мектеп-бақша" коммуналдық мемлекеттік мекемесі.</w:t>
      </w:r>
    </w:p>
    <w:bookmarkEnd w:id="152"/>
    <w:bookmarkStart w:name="z164" w:id="153"/>
    <w:p>
      <w:pPr>
        <w:spacing w:after="0"/>
        <w:ind w:left="0"/>
        <w:jc w:val="both"/>
      </w:pPr>
      <w:r>
        <w:rPr>
          <w:rFonts w:ascii="Times New Roman"/>
          <w:b w:val="false"/>
          <w:i w:val="false"/>
          <w:color w:val="000000"/>
          <w:sz w:val="28"/>
        </w:rPr>
        <w:t>
      Шекаралары: Елтай ауылы, Бұхар, Ж.Данияров, Абай, М.Мәметова, Ә.Молдағұлова, Б.Майлин, М.Уалханұлы, М.Әуезов, Қабанбай, Шаянбай, Ы.Алтынсарин, Самратбек, Жамбыл, Амангелді, Т.Рысқұлов, Д.Иманғожин, С.Сейфуллин, І.Жансүгіров көшелері.</w:t>
      </w:r>
    </w:p>
    <w:bookmarkEnd w:id="153"/>
    <w:bookmarkStart w:name="z165" w:id="154"/>
    <w:p>
      <w:pPr>
        <w:spacing w:after="0"/>
        <w:ind w:left="0"/>
        <w:jc w:val="left"/>
      </w:pPr>
      <w:r>
        <w:rPr>
          <w:rFonts w:ascii="Times New Roman"/>
          <w:b/>
          <w:i w:val="false"/>
          <w:color w:val="000000"/>
        </w:rPr>
        <w:t xml:space="preserve"> 48. № 1051 сайлау учаскесі</w:t>
      </w:r>
    </w:p>
    <w:bookmarkEnd w:id="154"/>
    <w:bookmarkStart w:name="z166" w:id="155"/>
    <w:p>
      <w:pPr>
        <w:spacing w:after="0"/>
        <w:ind w:left="0"/>
        <w:jc w:val="both"/>
      </w:pPr>
      <w:r>
        <w:rPr>
          <w:rFonts w:ascii="Times New Roman"/>
          <w:b w:val="false"/>
          <w:i w:val="false"/>
          <w:color w:val="000000"/>
          <w:sz w:val="28"/>
        </w:rPr>
        <w:t>
      Мақаншы ауылы, Ә.Найманбаев көшесі №155, "Сейфуллин атындағы орта мектеп-бақша" коммуналдық мемлекеттік мекемесі.</w:t>
      </w:r>
    </w:p>
    <w:bookmarkEnd w:id="155"/>
    <w:bookmarkStart w:name="z167" w:id="156"/>
    <w:p>
      <w:pPr>
        <w:spacing w:after="0"/>
        <w:ind w:left="0"/>
        <w:jc w:val="both"/>
      </w:pPr>
      <w:r>
        <w:rPr>
          <w:rFonts w:ascii="Times New Roman"/>
          <w:b w:val="false"/>
          <w:i w:val="false"/>
          <w:color w:val="000000"/>
          <w:sz w:val="28"/>
        </w:rPr>
        <w:t>
      Шекаралары: Мақаншы ауылы, Б.Майлин (жұп жағы), Ә.Найманбаев (тақ жағы) толығымен, Е.Сағымбеков, А.Өгізбаев, С.Талмұрзин, Амангелді, Ж.Байботанов, М.Ғабдуллин, І.Жансүгіров, А.Чехов, Қажымұқан, Жас-Қайрат, Абай, Жамбыл, Т.Дөненбеков, Ө.Биболов көшелері, ауылдың солтүстік және батыс жақтары.</w:t>
      </w:r>
    </w:p>
    <w:bookmarkEnd w:id="156"/>
    <w:bookmarkStart w:name="z168" w:id="157"/>
    <w:p>
      <w:pPr>
        <w:spacing w:after="0"/>
        <w:ind w:left="0"/>
        <w:jc w:val="left"/>
      </w:pPr>
      <w:r>
        <w:rPr>
          <w:rFonts w:ascii="Times New Roman"/>
          <w:b/>
          <w:i w:val="false"/>
          <w:color w:val="000000"/>
        </w:rPr>
        <w:t xml:space="preserve"> 49. № 1052 сайлау учаскесі</w:t>
      </w:r>
    </w:p>
    <w:bookmarkEnd w:id="157"/>
    <w:bookmarkStart w:name="z169" w:id="158"/>
    <w:p>
      <w:pPr>
        <w:spacing w:after="0"/>
        <w:ind w:left="0"/>
        <w:jc w:val="both"/>
      </w:pPr>
      <w:r>
        <w:rPr>
          <w:rFonts w:ascii="Times New Roman"/>
          <w:b w:val="false"/>
          <w:i w:val="false"/>
          <w:color w:val="000000"/>
          <w:sz w:val="28"/>
        </w:rPr>
        <w:t>
      Мақаншы ауылы, А.Татиев көшесі №62, "Қазақтелеком" акционерлік қоғамының филиалы, Шығыс Қазақстан облыстық телекоммуникация дирекциясы, Үржар аудандық өндірістік телекоммуникация торабы.</w:t>
      </w:r>
    </w:p>
    <w:bookmarkEnd w:id="158"/>
    <w:bookmarkStart w:name="z170" w:id="159"/>
    <w:p>
      <w:pPr>
        <w:spacing w:after="0"/>
        <w:ind w:left="0"/>
        <w:jc w:val="both"/>
      </w:pPr>
      <w:r>
        <w:rPr>
          <w:rFonts w:ascii="Times New Roman"/>
          <w:b w:val="false"/>
          <w:i w:val="false"/>
          <w:color w:val="000000"/>
          <w:sz w:val="28"/>
        </w:rPr>
        <w:t>
      Шекаралары: Мақаншы ауылы, Ә.Найманбаев көшесінен (жұп жағы) А. Бапсанов көшесіне дейін, Мақаншы өзеніне дейін шығыс жағы және ауылдың оңтүстік жағы толығымен, Т.Әбеев, С.Ибрагимов, Т.Жақанбаев, Ж.Күдерин, А.Татиев, Қабанбай, Н.Қаспақов, Ф.Озмитель, Ә.Қашаубаев, М.Горький, А.Саржанов көшелері.</w:t>
      </w:r>
    </w:p>
    <w:bookmarkEnd w:id="159"/>
    <w:bookmarkStart w:name="z171" w:id="160"/>
    <w:p>
      <w:pPr>
        <w:spacing w:after="0"/>
        <w:ind w:left="0"/>
        <w:jc w:val="left"/>
      </w:pPr>
      <w:r>
        <w:rPr>
          <w:rFonts w:ascii="Times New Roman"/>
          <w:b/>
          <w:i w:val="false"/>
          <w:color w:val="000000"/>
        </w:rPr>
        <w:t xml:space="preserve"> 50. № 1053 сайлау учаскесі</w:t>
      </w:r>
    </w:p>
    <w:bookmarkEnd w:id="160"/>
    <w:bookmarkStart w:name="z172" w:id="161"/>
    <w:p>
      <w:pPr>
        <w:spacing w:after="0"/>
        <w:ind w:left="0"/>
        <w:jc w:val="both"/>
      </w:pPr>
      <w:r>
        <w:rPr>
          <w:rFonts w:ascii="Times New Roman"/>
          <w:b w:val="false"/>
          <w:i w:val="false"/>
          <w:color w:val="000000"/>
          <w:sz w:val="28"/>
        </w:rPr>
        <w:t>
      Мақаншы ауылы, Қабанбай көшесі №63, Жедел басқару құқығындағы Үржар ауданы әкімдігінің "Мәдениет үйі" мемлекеттік коммуналдық қазыналық кәсіпорын филиалы, Мақаншы ауылдық клубы.</w:t>
      </w:r>
    </w:p>
    <w:bookmarkEnd w:id="161"/>
    <w:bookmarkStart w:name="z173" w:id="162"/>
    <w:p>
      <w:pPr>
        <w:spacing w:after="0"/>
        <w:ind w:left="0"/>
        <w:jc w:val="both"/>
      </w:pPr>
      <w:r>
        <w:rPr>
          <w:rFonts w:ascii="Times New Roman"/>
          <w:b w:val="false"/>
          <w:i w:val="false"/>
          <w:color w:val="000000"/>
          <w:sz w:val="28"/>
        </w:rPr>
        <w:t>
      Шекаралары: Мақаншы ауылы, А. Өгізбаев көшесіне дейін ауылдың солтүстік жағы және оңтүстік жағы толығымен, Е.Сағымбеков (жұп жағы), Ә.Найманбаев (тақ жағы), Т.Жақанбаев, М.Горький, С.Ибрагимов, Ә.Қашаубаев, Ф.Озмитель, М.Архатбаев, Н.Қаспақов, А.Бапсанов, Қабанбай көшелері.</w:t>
      </w:r>
    </w:p>
    <w:bookmarkEnd w:id="162"/>
    <w:bookmarkStart w:name="z174" w:id="163"/>
    <w:p>
      <w:pPr>
        <w:spacing w:after="0"/>
        <w:ind w:left="0"/>
        <w:jc w:val="left"/>
      </w:pPr>
      <w:r>
        <w:rPr>
          <w:rFonts w:ascii="Times New Roman"/>
          <w:b/>
          <w:i w:val="false"/>
          <w:color w:val="000000"/>
        </w:rPr>
        <w:t xml:space="preserve"> 51. № 1054 сайлау учаскесі</w:t>
      </w:r>
    </w:p>
    <w:bookmarkEnd w:id="163"/>
    <w:bookmarkStart w:name="z175" w:id="164"/>
    <w:p>
      <w:pPr>
        <w:spacing w:after="0"/>
        <w:ind w:left="0"/>
        <w:jc w:val="both"/>
      </w:pPr>
      <w:r>
        <w:rPr>
          <w:rFonts w:ascii="Times New Roman"/>
          <w:b w:val="false"/>
          <w:i w:val="false"/>
          <w:color w:val="000000"/>
          <w:sz w:val="28"/>
        </w:rPr>
        <w:t>
      Мақаншы ауылы, Абай көшесі №1, "Мақаншы орта мектеп-бақша" коммуналдық мемлекеттік мекемесі.</w:t>
      </w:r>
    </w:p>
    <w:bookmarkEnd w:id="164"/>
    <w:bookmarkStart w:name="z176" w:id="165"/>
    <w:p>
      <w:pPr>
        <w:spacing w:after="0"/>
        <w:ind w:left="0"/>
        <w:jc w:val="both"/>
      </w:pPr>
      <w:r>
        <w:rPr>
          <w:rFonts w:ascii="Times New Roman"/>
          <w:b w:val="false"/>
          <w:i w:val="false"/>
          <w:color w:val="000000"/>
          <w:sz w:val="28"/>
        </w:rPr>
        <w:t>
      Шекаралары: Мақаншы ауылы, ауылдың солтүстік жағы және оңтүстік жағы толығымен Е.Сағымбеков (тақ жағы), Б.Майлин (тақ жағы), Абай, Т.Дөненбеков, Жамбыл, Шынқожа, Саяси-қуғын сүргін құрбандары, Т.Сапин, М.Горький, Т.Жақанбаев, С.Ибрагимов, Қабанбай, Ф.Озмитель, Н.Қаспақов, А.Бапсанов, Шамшырақ көшелері.</w:t>
      </w:r>
    </w:p>
    <w:bookmarkEnd w:id="165"/>
    <w:bookmarkStart w:name="z177" w:id="166"/>
    <w:p>
      <w:pPr>
        <w:spacing w:after="0"/>
        <w:ind w:left="0"/>
        <w:jc w:val="left"/>
      </w:pPr>
      <w:r>
        <w:rPr>
          <w:rFonts w:ascii="Times New Roman"/>
          <w:b/>
          <w:i w:val="false"/>
          <w:color w:val="000000"/>
        </w:rPr>
        <w:t xml:space="preserve"> 52. № 1055 сайлау учаскесі</w:t>
      </w:r>
    </w:p>
    <w:bookmarkEnd w:id="166"/>
    <w:bookmarkStart w:name="z178" w:id="167"/>
    <w:p>
      <w:pPr>
        <w:spacing w:after="0"/>
        <w:ind w:left="0"/>
        <w:jc w:val="both"/>
      </w:pPr>
      <w:r>
        <w:rPr>
          <w:rFonts w:ascii="Times New Roman"/>
          <w:b w:val="false"/>
          <w:i w:val="false"/>
          <w:color w:val="000000"/>
          <w:sz w:val="28"/>
        </w:rPr>
        <w:t>
      Мақаншы ауылы, Ә.Найманбаев көшесі №191, Шығыс Қазақстан облысы денсаулық сақтау басқармасының "Үржар ауданының ауданаралық ауруханасы" шаруашылық жүргізу құқығындағы коммуналдық мемлекеттік кәсіпорыны.</w:t>
      </w:r>
    </w:p>
    <w:bookmarkEnd w:id="167"/>
    <w:bookmarkStart w:name="z179" w:id="168"/>
    <w:p>
      <w:pPr>
        <w:spacing w:after="0"/>
        <w:ind w:left="0"/>
        <w:jc w:val="both"/>
      </w:pPr>
      <w:r>
        <w:rPr>
          <w:rFonts w:ascii="Times New Roman"/>
          <w:b w:val="false"/>
          <w:i w:val="false"/>
          <w:color w:val="000000"/>
          <w:sz w:val="28"/>
        </w:rPr>
        <w:t xml:space="preserve">
      Шекаралары: Мақаншы ауылы, Ә.Найманбаев көшесінен А.Бапсанов көшесіне дейін, Мақаншы өзенінің шығыс жағы және ауылдың солтүстік жағы </w:t>
      </w:r>
    </w:p>
    <w:bookmarkEnd w:id="168"/>
    <w:bookmarkStart w:name="z180" w:id="169"/>
    <w:p>
      <w:pPr>
        <w:spacing w:after="0"/>
        <w:ind w:left="0"/>
        <w:jc w:val="both"/>
      </w:pPr>
      <w:r>
        <w:rPr>
          <w:rFonts w:ascii="Times New Roman"/>
          <w:b w:val="false"/>
          <w:i w:val="false"/>
          <w:color w:val="000000"/>
          <w:sz w:val="28"/>
        </w:rPr>
        <w:t>
      толығымен, А.Саржанов, Ж.Күдерин, Т.Әбеев, А.Тәтиев, Т.Тоқтаров, Р.Төлеубеков, А.Өгізбаев, С.Талмұрзин көшелері.</w:t>
      </w:r>
    </w:p>
    <w:bookmarkEnd w:id="169"/>
    <w:bookmarkStart w:name="z181" w:id="170"/>
    <w:p>
      <w:pPr>
        <w:spacing w:after="0"/>
        <w:ind w:left="0"/>
        <w:jc w:val="left"/>
      </w:pPr>
      <w:r>
        <w:rPr>
          <w:rFonts w:ascii="Times New Roman"/>
          <w:b/>
          <w:i w:val="false"/>
          <w:color w:val="000000"/>
        </w:rPr>
        <w:t xml:space="preserve"> 53. № 1056 сайлау учаскесі</w:t>
      </w:r>
    </w:p>
    <w:bookmarkEnd w:id="170"/>
    <w:bookmarkStart w:name="z182" w:id="171"/>
    <w:p>
      <w:pPr>
        <w:spacing w:after="0"/>
        <w:ind w:left="0"/>
        <w:jc w:val="both"/>
      </w:pPr>
      <w:r>
        <w:rPr>
          <w:rFonts w:ascii="Times New Roman"/>
          <w:b w:val="false"/>
          <w:i w:val="false"/>
          <w:color w:val="000000"/>
          <w:sz w:val="28"/>
        </w:rPr>
        <w:t>
      Мақаншы ауылы, Қабанбай көшесі №10, Шығыс Қазақстан облысы денсаулық сақтау басқармасының "Үржар ауданының ауданаралық ауруханасы" шаруашылық жүргізу құқығындағы коммуналдық мемлекеттік кәсіпорыны, №1 "Ақжол" дәрігерлік амбулаториясы.</w:t>
      </w:r>
    </w:p>
    <w:bookmarkEnd w:id="171"/>
    <w:bookmarkStart w:name="z183" w:id="172"/>
    <w:p>
      <w:pPr>
        <w:spacing w:after="0"/>
        <w:ind w:left="0"/>
        <w:jc w:val="both"/>
      </w:pPr>
      <w:r>
        <w:rPr>
          <w:rFonts w:ascii="Times New Roman"/>
          <w:b w:val="false"/>
          <w:i w:val="false"/>
          <w:color w:val="000000"/>
          <w:sz w:val="28"/>
        </w:rPr>
        <w:t>
      Шекаралары: Мақаншы ауылы, Қабанбай көшесінің тақ жағы, Мақаншы өзеніне дейін, ауылдың оңтүстік жағы және шығыс жағы "Қабанбай" саябағына дейін, С.Сапаров, Р.Берікболов, С.Бейсекенов, Ә.Қашаубаев, Қайнар, Т.Сағиев, Қабанбай көшелері.</w:t>
      </w:r>
    </w:p>
    <w:bookmarkEnd w:id="172"/>
    <w:bookmarkStart w:name="z184" w:id="173"/>
    <w:p>
      <w:pPr>
        <w:spacing w:after="0"/>
        <w:ind w:left="0"/>
        <w:jc w:val="left"/>
      </w:pPr>
      <w:r>
        <w:rPr>
          <w:rFonts w:ascii="Times New Roman"/>
          <w:b/>
          <w:i w:val="false"/>
          <w:color w:val="000000"/>
        </w:rPr>
        <w:t xml:space="preserve"> 54. № 1057 сайлау учаскесі</w:t>
      </w:r>
    </w:p>
    <w:bookmarkEnd w:id="173"/>
    <w:bookmarkStart w:name="z185" w:id="174"/>
    <w:p>
      <w:pPr>
        <w:spacing w:after="0"/>
        <w:ind w:left="0"/>
        <w:jc w:val="both"/>
      </w:pPr>
      <w:r>
        <w:rPr>
          <w:rFonts w:ascii="Times New Roman"/>
          <w:b w:val="false"/>
          <w:i w:val="false"/>
          <w:color w:val="000000"/>
          <w:sz w:val="28"/>
        </w:rPr>
        <w:t>
      Мақаншы ауылы, Р.Берікболов көшесі №46А, "Найманбай атындағы орта мектебі" коммуналдық мемлекеттік мекемесі.</w:t>
      </w:r>
    </w:p>
    <w:bookmarkEnd w:id="174"/>
    <w:bookmarkStart w:name="z186" w:id="175"/>
    <w:p>
      <w:pPr>
        <w:spacing w:after="0"/>
        <w:ind w:left="0"/>
        <w:jc w:val="both"/>
      </w:pPr>
      <w:r>
        <w:rPr>
          <w:rFonts w:ascii="Times New Roman"/>
          <w:b w:val="false"/>
          <w:i w:val="false"/>
          <w:color w:val="000000"/>
          <w:sz w:val="28"/>
        </w:rPr>
        <w:t>
      Шекаралары: Мақаншы ауылы, ауылдың солтүстік жағы және шығыс жағы "Жеңіс" паркіне дейін, Қабанбай (пәтер үй), Р.Берікболов, О.Арғымбеков, С.Бейсекенов, Т.Сағиев, Қағанат, М.Лермонтов, Т.Шакенов, Әл-Фараби, Ш.Уәлиханов, Ә.Жангелдин, И.Панфилов, Қазанат, М.Әуезов, Астана, Береке көшелері.</w:t>
      </w:r>
    </w:p>
    <w:bookmarkEnd w:id="175"/>
    <w:bookmarkStart w:name="z187" w:id="176"/>
    <w:p>
      <w:pPr>
        <w:spacing w:after="0"/>
        <w:ind w:left="0"/>
        <w:jc w:val="left"/>
      </w:pPr>
      <w:r>
        <w:rPr>
          <w:rFonts w:ascii="Times New Roman"/>
          <w:b/>
          <w:i w:val="false"/>
          <w:color w:val="000000"/>
        </w:rPr>
        <w:t xml:space="preserve"> 55. № 1058 сайлау учаскесі</w:t>
      </w:r>
    </w:p>
    <w:bookmarkEnd w:id="176"/>
    <w:bookmarkStart w:name="z188" w:id="177"/>
    <w:p>
      <w:pPr>
        <w:spacing w:after="0"/>
        <w:ind w:left="0"/>
        <w:jc w:val="both"/>
      </w:pPr>
      <w:r>
        <w:rPr>
          <w:rFonts w:ascii="Times New Roman"/>
          <w:b w:val="false"/>
          <w:i w:val="false"/>
          <w:color w:val="000000"/>
          <w:sz w:val="28"/>
        </w:rPr>
        <w:t>
      Қаратұма ауылы, Абай көшесі № 71, "Қаратұма орта мектеп-бақша" коммуналдық мемлекеттік мекемесі.</w:t>
      </w:r>
    </w:p>
    <w:bookmarkEnd w:id="177"/>
    <w:bookmarkStart w:name="z189" w:id="178"/>
    <w:p>
      <w:pPr>
        <w:spacing w:after="0"/>
        <w:ind w:left="0"/>
        <w:jc w:val="both"/>
      </w:pPr>
      <w:r>
        <w:rPr>
          <w:rFonts w:ascii="Times New Roman"/>
          <w:b w:val="false"/>
          <w:i w:val="false"/>
          <w:color w:val="000000"/>
          <w:sz w:val="28"/>
        </w:rPr>
        <w:t>
      Шекаралары: Қаратұма ауылы, Наурыз, Жамбыл, Ә.Найманбаев, Абай, Қабанбай, Шыңқожа көшелері.</w:t>
      </w:r>
    </w:p>
    <w:bookmarkEnd w:id="178"/>
    <w:bookmarkStart w:name="z190" w:id="179"/>
    <w:p>
      <w:pPr>
        <w:spacing w:after="0"/>
        <w:ind w:left="0"/>
        <w:jc w:val="left"/>
      </w:pPr>
      <w:r>
        <w:rPr>
          <w:rFonts w:ascii="Times New Roman"/>
          <w:b/>
          <w:i w:val="false"/>
          <w:color w:val="000000"/>
        </w:rPr>
        <w:t xml:space="preserve"> 56. № 1059 сайлау учаскесі</w:t>
      </w:r>
    </w:p>
    <w:bookmarkEnd w:id="179"/>
    <w:bookmarkStart w:name="z191" w:id="180"/>
    <w:p>
      <w:pPr>
        <w:spacing w:after="0"/>
        <w:ind w:left="0"/>
        <w:jc w:val="both"/>
      </w:pPr>
      <w:r>
        <w:rPr>
          <w:rFonts w:ascii="Times New Roman"/>
          <w:b w:val="false"/>
          <w:i w:val="false"/>
          <w:color w:val="000000"/>
          <w:sz w:val="28"/>
        </w:rPr>
        <w:t>
      Қаратал ауылы, Жеңіс көшесі №1А, "Қаратал орта мектеп-бақша" коммуналдық мемлекеттік мекемесі.</w:t>
      </w:r>
    </w:p>
    <w:bookmarkEnd w:id="180"/>
    <w:bookmarkStart w:name="z192" w:id="181"/>
    <w:p>
      <w:pPr>
        <w:spacing w:after="0"/>
        <w:ind w:left="0"/>
        <w:jc w:val="both"/>
      </w:pPr>
      <w:r>
        <w:rPr>
          <w:rFonts w:ascii="Times New Roman"/>
          <w:b w:val="false"/>
          <w:i w:val="false"/>
          <w:color w:val="000000"/>
          <w:sz w:val="28"/>
        </w:rPr>
        <w:t>
      Шекаралары: Қаратал ауылы, Ардагер, Бейбітшілік, Шыңқожа, А.Байтұрсынов, Жастар, Жеңіс, Б.Момышұлы, Қабанбай көшелері.</w:t>
      </w:r>
    </w:p>
    <w:bookmarkEnd w:id="181"/>
    <w:bookmarkStart w:name="z193" w:id="182"/>
    <w:p>
      <w:pPr>
        <w:spacing w:after="0"/>
        <w:ind w:left="0"/>
        <w:jc w:val="left"/>
      </w:pPr>
      <w:r>
        <w:rPr>
          <w:rFonts w:ascii="Times New Roman"/>
          <w:b/>
          <w:i w:val="false"/>
          <w:color w:val="000000"/>
        </w:rPr>
        <w:t xml:space="preserve"> 57. № 1060 сайлау учаскесі</w:t>
      </w:r>
    </w:p>
    <w:bookmarkEnd w:id="182"/>
    <w:bookmarkStart w:name="z194" w:id="183"/>
    <w:p>
      <w:pPr>
        <w:spacing w:after="0"/>
        <w:ind w:left="0"/>
        <w:jc w:val="both"/>
      </w:pPr>
      <w:r>
        <w:rPr>
          <w:rFonts w:ascii="Times New Roman"/>
          <w:b w:val="false"/>
          <w:i w:val="false"/>
          <w:color w:val="000000"/>
          <w:sz w:val="28"/>
        </w:rPr>
        <w:t>
      Бекет ауылы, Қабанбай көшесі №12, Үржар ауданы әкімдігінің "Мақаншы" коммуналдық мемлекеттік кәсіпорны.</w:t>
      </w:r>
    </w:p>
    <w:bookmarkEnd w:id="183"/>
    <w:bookmarkStart w:name="z195" w:id="184"/>
    <w:p>
      <w:pPr>
        <w:spacing w:after="0"/>
        <w:ind w:left="0"/>
        <w:jc w:val="both"/>
      </w:pPr>
      <w:r>
        <w:rPr>
          <w:rFonts w:ascii="Times New Roman"/>
          <w:b w:val="false"/>
          <w:i w:val="false"/>
          <w:color w:val="000000"/>
          <w:sz w:val="28"/>
        </w:rPr>
        <w:t>
      Шекаралары: Бекет ауылы, Қабанбай, Б.Момышұлы, Бөгенбай, Ә.Найманбаев, Боранбай көшелері.</w:t>
      </w:r>
    </w:p>
    <w:bookmarkEnd w:id="184"/>
    <w:bookmarkStart w:name="z196" w:id="185"/>
    <w:p>
      <w:pPr>
        <w:spacing w:after="0"/>
        <w:ind w:left="0"/>
        <w:jc w:val="left"/>
      </w:pPr>
      <w:r>
        <w:rPr>
          <w:rFonts w:ascii="Times New Roman"/>
          <w:b/>
          <w:i w:val="false"/>
          <w:color w:val="000000"/>
        </w:rPr>
        <w:t xml:space="preserve"> 58. № 1061 сайлау учаскесі</w:t>
      </w:r>
    </w:p>
    <w:bookmarkEnd w:id="185"/>
    <w:bookmarkStart w:name="z197" w:id="186"/>
    <w:p>
      <w:pPr>
        <w:spacing w:after="0"/>
        <w:ind w:left="0"/>
        <w:jc w:val="both"/>
      </w:pPr>
      <w:r>
        <w:rPr>
          <w:rFonts w:ascii="Times New Roman"/>
          <w:b w:val="false"/>
          <w:i w:val="false"/>
          <w:color w:val="000000"/>
          <w:sz w:val="28"/>
        </w:rPr>
        <w:t>
      Бұғыбай ауылы, Қабанбай көшесі №2, "Бұғыбай негізгі мектебі" коммуналдық мемлекеттік мекемесі.</w:t>
      </w:r>
    </w:p>
    <w:bookmarkEnd w:id="186"/>
    <w:bookmarkStart w:name="z198" w:id="187"/>
    <w:p>
      <w:pPr>
        <w:spacing w:after="0"/>
        <w:ind w:left="0"/>
        <w:jc w:val="both"/>
      </w:pPr>
      <w:r>
        <w:rPr>
          <w:rFonts w:ascii="Times New Roman"/>
          <w:b w:val="false"/>
          <w:i w:val="false"/>
          <w:color w:val="000000"/>
          <w:sz w:val="28"/>
        </w:rPr>
        <w:t>
      Шекаралары: Бұғыбай және Атығай ауылдары, Наурыз, Қабанбай көшелері.</w:t>
      </w:r>
    </w:p>
    <w:bookmarkEnd w:id="187"/>
    <w:bookmarkStart w:name="z199" w:id="188"/>
    <w:p>
      <w:pPr>
        <w:spacing w:after="0"/>
        <w:ind w:left="0"/>
        <w:jc w:val="left"/>
      </w:pPr>
      <w:r>
        <w:rPr>
          <w:rFonts w:ascii="Times New Roman"/>
          <w:b/>
          <w:i w:val="false"/>
          <w:color w:val="000000"/>
        </w:rPr>
        <w:t xml:space="preserve"> 59. № 1062 сайлау учаскесі</w:t>
      </w:r>
    </w:p>
    <w:bookmarkEnd w:id="188"/>
    <w:bookmarkStart w:name="z200" w:id="189"/>
    <w:p>
      <w:pPr>
        <w:spacing w:after="0"/>
        <w:ind w:left="0"/>
        <w:jc w:val="both"/>
      </w:pPr>
      <w:r>
        <w:rPr>
          <w:rFonts w:ascii="Times New Roman"/>
          <w:b w:val="false"/>
          <w:i w:val="false"/>
          <w:color w:val="000000"/>
          <w:sz w:val="28"/>
        </w:rPr>
        <w:t>
      Көктал ауылы, Кеңес көшесі №34Б, "Көктал орта мектебі" коммуналдық мемлекеттік мекемесі.</w:t>
      </w:r>
    </w:p>
    <w:bookmarkEnd w:id="189"/>
    <w:bookmarkStart w:name="z201" w:id="190"/>
    <w:p>
      <w:pPr>
        <w:spacing w:after="0"/>
        <w:ind w:left="0"/>
        <w:jc w:val="both"/>
      </w:pPr>
      <w:r>
        <w:rPr>
          <w:rFonts w:ascii="Times New Roman"/>
          <w:b w:val="false"/>
          <w:i w:val="false"/>
          <w:color w:val="000000"/>
          <w:sz w:val="28"/>
        </w:rPr>
        <w:t>
      Шекаралары: Көктал ауылы, Амангелді, А.Қашаубаев, Абай, Кеңес, Бейбітшілік, А.Шөжіков, Ә.Найманбаев көшелері.</w:t>
      </w:r>
    </w:p>
    <w:bookmarkEnd w:id="190"/>
    <w:bookmarkStart w:name="z202" w:id="191"/>
    <w:p>
      <w:pPr>
        <w:spacing w:after="0"/>
        <w:ind w:left="0"/>
        <w:jc w:val="left"/>
      </w:pPr>
      <w:r>
        <w:rPr>
          <w:rFonts w:ascii="Times New Roman"/>
          <w:b/>
          <w:i w:val="false"/>
          <w:color w:val="000000"/>
        </w:rPr>
        <w:t xml:space="preserve"> 60. № 1063 сайлау учаскесі</w:t>
      </w:r>
    </w:p>
    <w:bookmarkEnd w:id="191"/>
    <w:bookmarkStart w:name="z203" w:id="192"/>
    <w:p>
      <w:pPr>
        <w:spacing w:after="0"/>
        <w:ind w:left="0"/>
        <w:jc w:val="both"/>
      </w:pPr>
      <w:r>
        <w:rPr>
          <w:rFonts w:ascii="Times New Roman"/>
          <w:b w:val="false"/>
          <w:i w:val="false"/>
          <w:color w:val="000000"/>
          <w:sz w:val="28"/>
        </w:rPr>
        <w:t>
      Келдімұрат ауылы, Алаш көшесі №27, "А.Байтұрсынов атындағы орта мектебі" коммуналдық мемлекеттік мекемесі.</w:t>
      </w:r>
    </w:p>
    <w:bookmarkEnd w:id="192"/>
    <w:bookmarkStart w:name="z204" w:id="193"/>
    <w:p>
      <w:pPr>
        <w:spacing w:after="0"/>
        <w:ind w:left="0"/>
        <w:jc w:val="both"/>
      </w:pPr>
      <w:r>
        <w:rPr>
          <w:rFonts w:ascii="Times New Roman"/>
          <w:b w:val="false"/>
          <w:i w:val="false"/>
          <w:color w:val="000000"/>
          <w:sz w:val="28"/>
        </w:rPr>
        <w:t>
      Шекаралары: Келдімұрат ауылы, Б.Ибраев, Алаш, Еңбекші, Ұлан, Жұлдыз, Бәйтерек, Жағалау, Үшқоңыр, Найзақара, Құлагер көшелері.</w:t>
      </w:r>
    </w:p>
    <w:bookmarkEnd w:id="193"/>
    <w:bookmarkStart w:name="z205" w:id="194"/>
    <w:p>
      <w:pPr>
        <w:spacing w:after="0"/>
        <w:ind w:left="0"/>
        <w:jc w:val="left"/>
      </w:pPr>
      <w:r>
        <w:rPr>
          <w:rFonts w:ascii="Times New Roman"/>
          <w:b/>
          <w:i w:val="false"/>
          <w:color w:val="000000"/>
        </w:rPr>
        <w:t xml:space="preserve"> 61. № 1064 сайлау учаскесі</w:t>
      </w:r>
    </w:p>
    <w:bookmarkEnd w:id="194"/>
    <w:bookmarkStart w:name="z206" w:id="195"/>
    <w:p>
      <w:pPr>
        <w:spacing w:after="0"/>
        <w:ind w:left="0"/>
        <w:jc w:val="both"/>
      </w:pPr>
      <w:r>
        <w:rPr>
          <w:rFonts w:ascii="Times New Roman"/>
          <w:b w:val="false"/>
          <w:i w:val="false"/>
          <w:color w:val="000000"/>
          <w:sz w:val="28"/>
        </w:rPr>
        <w:t>
      Қызыл жұлдыз ауылы, Набережная көшесі №11, Шығыс Қазақстан облысы денсаулық сақтау басқармасының "Үржар ауданының ауданаралық ауруханасы" шаруашылық жүргізу құқығындағы коммуналдық мемлекеттік кәсіпорыны, Қызыл жұлдыз ауылының медициналық пункті.</w:t>
      </w:r>
    </w:p>
    <w:bookmarkEnd w:id="195"/>
    <w:bookmarkStart w:name="z207" w:id="196"/>
    <w:p>
      <w:pPr>
        <w:spacing w:after="0"/>
        <w:ind w:left="0"/>
        <w:jc w:val="both"/>
      </w:pPr>
      <w:r>
        <w:rPr>
          <w:rFonts w:ascii="Times New Roman"/>
          <w:b w:val="false"/>
          <w:i w:val="false"/>
          <w:color w:val="000000"/>
          <w:sz w:val="28"/>
        </w:rPr>
        <w:t>
      Шекаралары: Қызыл жұлдыз ауылы, Барқытбел, Набережная көшелері.</w:t>
      </w:r>
    </w:p>
    <w:bookmarkEnd w:id="196"/>
    <w:bookmarkStart w:name="z208" w:id="197"/>
    <w:p>
      <w:pPr>
        <w:spacing w:after="0"/>
        <w:ind w:left="0"/>
        <w:jc w:val="left"/>
      </w:pPr>
      <w:r>
        <w:rPr>
          <w:rFonts w:ascii="Times New Roman"/>
          <w:b/>
          <w:i w:val="false"/>
          <w:color w:val="000000"/>
        </w:rPr>
        <w:t xml:space="preserve"> 62. № 1065 сайлау учаскесі</w:t>
      </w:r>
    </w:p>
    <w:bookmarkEnd w:id="197"/>
    <w:bookmarkStart w:name="z209" w:id="198"/>
    <w:p>
      <w:pPr>
        <w:spacing w:after="0"/>
        <w:ind w:left="0"/>
        <w:jc w:val="both"/>
      </w:pPr>
      <w:r>
        <w:rPr>
          <w:rFonts w:ascii="Times New Roman"/>
          <w:b w:val="false"/>
          <w:i w:val="false"/>
          <w:color w:val="000000"/>
          <w:sz w:val="28"/>
        </w:rPr>
        <w:t>
      Көктерек ауылы, Қабанбай көшесі №50, "Көктерек орта мектеп-бақша" коммуналдық мемлекеттік мекемесі.</w:t>
      </w:r>
    </w:p>
    <w:bookmarkEnd w:id="198"/>
    <w:bookmarkStart w:name="z210" w:id="199"/>
    <w:p>
      <w:pPr>
        <w:spacing w:after="0"/>
        <w:ind w:left="0"/>
        <w:jc w:val="both"/>
      </w:pPr>
      <w:r>
        <w:rPr>
          <w:rFonts w:ascii="Times New Roman"/>
          <w:b w:val="false"/>
          <w:i w:val="false"/>
          <w:color w:val="000000"/>
          <w:sz w:val="28"/>
        </w:rPr>
        <w:t>
      Шекаралары: Көктерек ауылы, С.Шәкенұлы, Ә.Найманбаев, Абай, Б.Момышұлы, Ә.Молдағұлова, М.Мәметова, Қабанбай, М.Әуезов, А.Иманов, Шыңқожа, Наурыз, Ы.Алтынсарин, Өмір, Жамбыл, Бейбітшілік көшелері.</w:t>
      </w:r>
    </w:p>
    <w:bookmarkEnd w:id="199"/>
    <w:bookmarkStart w:name="z211" w:id="200"/>
    <w:p>
      <w:pPr>
        <w:spacing w:after="0"/>
        <w:ind w:left="0"/>
        <w:jc w:val="left"/>
      </w:pPr>
      <w:r>
        <w:rPr>
          <w:rFonts w:ascii="Times New Roman"/>
          <w:b/>
          <w:i w:val="false"/>
          <w:color w:val="000000"/>
        </w:rPr>
        <w:t xml:space="preserve"> 63. № 1066 сайлау учаскесі</w:t>
      </w:r>
    </w:p>
    <w:bookmarkEnd w:id="200"/>
    <w:bookmarkStart w:name="z212" w:id="201"/>
    <w:p>
      <w:pPr>
        <w:spacing w:after="0"/>
        <w:ind w:left="0"/>
        <w:jc w:val="both"/>
      </w:pPr>
      <w:r>
        <w:rPr>
          <w:rFonts w:ascii="Times New Roman"/>
          <w:b w:val="false"/>
          <w:i w:val="false"/>
          <w:color w:val="000000"/>
          <w:sz w:val="28"/>
        </w:rPr>
        <w:t>
      Қайыңды ауылы, Бейбітшілік көшесі №46, "Қайыңды орта мектеп-бақша" коммуналдық мемлекеттік мекемесі.</w:t>
      </w:r>
    </w:p>
    <w:bookmarkEnd w:id="201"/>
    <w:bookmarkStart w:name="z213" w:id="202"/>
    <w:p>
      <w:pPr>
        <w:spacing w:after="0"/>
        <w:ind w:left="0"/>
        <w:jc w:val="both"/>
      </w:pPr>
      <w:r>
        <w:rPr>
          <w:rFonts w:ascii="Times New Roman"/>
          <w:b w:val="false"/>
          <w:i w:val="false"/>
          <w:color w:val="000000"/>
          <w:sz w:val="28"/>
        </w:rPr>
        <w:t>
      Шекаралары: Қайыңды ауылы, Бейбітшілік, Тарбағатай көшелері.</w:t>
      </w:r>
    </w:p>
    <w:bookmarkEnd w:id="202"/>
    <w:bookmarkStart w:name="z214" w:id="203"/>
    <w:p>
      <w:pPr>
        <w:spacing w:after="0"/>
        <w:ind w:left="0"/>
        <w:jc w:val="left"/>
      </w:pPr>
      <w:r>
        <w:rPr>
          <w:rFonts w:ascii="Times New Roman"/>
          <w:b/>
          <w:i w:val="false"/>
          <w:color w:val="000000"/>
        </w:rPr>
        <w:t xml:space="preserve"> 64. № 1067 сайлау учаскесі</w:t>
      </w:r>
    </w:p>
    <w:bookmarkEnd w:id="203"/>
    <w:bookmarkStart w:name="z215" w:id="204"/>
    <w:p>
      <w:pPr>
        <w:spacing w:after="0"/>
        <w:ind w:left="0"/>
        <w:jc w:val="both"/>
      </w:pPr>
      <w:r>
        <w:rPr>
          <w:rFonts w:ascii="Times New Roman"/>
          <w:b w:val="false"/>
          <w:i w:val="false"/>
          <w:color w:val="000000"/>
          <w:sz w:val="28"/>
        </w:rPr>
        <w:t>
      Қызылбұлақауылы, Орталық көшесі №17, "Қызылбұлақ орта мектебі" коммуналдық мемлекеттік мекемесі.</w:t>
      </w:r>
    </w:p>
    <w:bookmarkEnd w:id="204"/>
    <w:bookmarkStart w:name="z216" w:id="205"/>
    <w:p>
      <w:pPr>
        <w:spacing w:after="0"/>
        <w:ind w:left="0"/>
        <w:jc w:val="both"/>
      </w:pPr>
      <w:r>
        <w:rPr>
          <w:rFonts w:ascii="Times New Roman"/>
          <w:b w:val="false"/>
          <w:i w:val="false"/>
          <w:color w:val="000000"/>
          <w:sz w:val="28"/>
        </w:rPr>
        <w:t xml:space="preserve">
      Шекаралары: Қызылбұлақ ауылы, Орталық, Қызылбұлақ, Таңбалы көшелері. </w:t>
      </w:r>
    </w:p>
    <w:bookmarkEnd w:id="205"/>
    <w:bookmarkStart w:name="z217" w:id="206"/>
    <w:p>
      <w:pPr>
        <w:spacing w:after="0"/>
        <w:ind w:left="0"/>
        <w:jc w:val="left"/>
      </w:pPr>
      <w:r>
        <w:rPr>
          <w:rFonts w:ascii="Times New Roman"/>
          <w:b/>
          <w:i w:val="false"/>
          <w:color w:val="000000"/>
        </w:rPr>
        <w:t xml:space="preserve"> 65. № 1068 сайлау учаскесі</w:t>
      </w:r>
    </w:p>
    <w:bookmarkEnd w:id="206"/>
    <w:bookmarkStart w:name="z218" w:id="207"/>
    <w:p>
      <w:pPr>
        <w:spacing w:after="0"/>
        <w:ind w:left="0"/>
        <w:jc w:val="both"/>
      </w:pPr>
      <w:r>
        <w:rPr>
          <w:rFonts w:ascii="Times New Roman"/>
          <w:b w:val="false"/>
          <w:i w:val="false"/>
          <w:color w:val="000000"/>
          <w:sz w:val="28"/>
        </w:rPr>
        <w:t>
      Қарабұта ауылы, М.Әуезов көшесі №14, "Қарабұта орта мектебі" коммуналдық мемлекеттік мекемесі.</w:t>
      </w:r>
    </w:p>
    <w:bookmarkEnd w:id="207"/>
    <w:bookmarkStart w:name="z219" w:id="208"/>
    <w:p>
      <w:pPr>
        <w:spacing w:after="0"/>
        <w:ind w:left="0"/>
        <w:jc w:val="both"/>
      </w:pPr>
      <w:r>
        <w:rPr>
          <w:rFonts w:ascii="Times New Roman"/>
          <w:b w:val="false"/>
          <w:i w:val="false"/>
          <w:color w:val="000000"/>
          <w:sz w:val="28"/>
        </w:rPr>
        <w:t>
      Шекаралары: Қарабұта ауылы, "Мүкір" учаскесі, "6-шы бригада", "2-шы бригада", Абай, М.Әуезов, Қабанбай, Ә.Найманбаев, Наурыз, Т.Рысқұлов, Жамбыл, Қ.Рысқұлбеков, Сабаз көшелері.</w:t>
      </w:r>
    </w:p>
    <w:bookmarkEnd w:id="208"/>
    <w:bookmarkStart w:name="z220" w:id="209"/>
    <w:p>
      <w:pPr>
        <w:spacing w:after="0"/>
        <w:ind w:left="0"/>
        <w:jc w:val="left"/>
      </w:pPr>
      <w:r>
        <w:rPr>
          <w:rFonts w:ascii="Times New Roman"/>
          <w:b/>
          <w:i w:val="false"/>
          <w:color w:val="000000"/>
        </w:rPr>
        <w:t xml:space="preserve"> 66. № 1069 сайлау учаскесі</w:t>
      </w:r>
    </w:p>
    <w:bookmarkEnd w:id="209"/>
    <w:bookmarkStart w:name="z221" w:id="210"/>
    <w:p>
      <w:pPr>
        <w:spacing w:after="0"/>
        <w:ind w:left="0"/>
        <w:jc w:val="both"/>
      </w:pPr>
      <w:r>
        <w:rPr>
          <w:rFonts w:ascii="Times New Roman"/>
          <w:b w:val="false"/>
          <w:i w:val="false"/>
          <w:color w:val="000000"/>
          <w:sz w:val="28"/>
        </w:rPr>
        <w:t>
      Ақшоқы ауылы, Ә.Найманбай көшесі №83, "Тұрағұл Қоңыр атындағы орта мектеп-балабақша" коммуналдық мемлекеттік мекемесі.</w:t>
      </w:r>
    </w:p>
    <w:bookmarkEnd w:id="210"/>
    <w:bookmarkStart w:name="z222" w:id="211"/>
    <w:p>
      <w:pPr>
        <w:spacing w:after="0"/>
        <w:ind w:left="0"/>
        <w:jc w:val="both"/>
      </w:pPr>
      <w:r>
        <w:rPr>
          <w:rFonts w:ascii="Times New Roman"/>
          <w:b w:val="false"/>
          <w:i w:val="false"/>
          <w:color w:val="000000"/>
          <w:sz w:val="28"/>
        </w:rPr>
        <w:t>
      Шекаралары: Ақшоқы ауылы, "Қостөбе", "Алтыбай", "Ұзынбұлақ" учаскелері, Ә.Найманбаев, Б.Момышұлы, Ә.Жангелдин, М.Мәметова, Ә.Молдағұлова, Ж.Садуов, Қ.Мұңайтпасов көшелері.</w:t>
      </w:r>
    </w:p>
    <w:bookmarkEnd w:id="211"/>
    <w:bookmarkStart w:name="z223" w:id="212"/>
    <w:p>
      <w:pPr>
        <w:spacing w:after="0"/>
        <w:ind w:left="0"/>
        <w:jc w:val="left"/>
      </w:pPr>
      <w:r>
        <w:rPr>
          <w:rFonts w:ascii="Times New Roman"/>
          <w:b/>
          <w:i w:val="false"/>
          <w:color w:val="000000"/>
        </w:rPr>
        <w:t xml:space="preserve"> 67. № 1070 сайлау учаскесі</w:t>
      </w:r>
    </w:p>
    <w:bookmarkEnd w:id="212"/>
    <w:bookmarkStart w:name="z224" w:id="213"/>
    <w:p>
      <w:pPr>
        <w:spacing w:after="0"/>
        <w:ind w:left="0"/>
        <w:jc w:val="both"/>
      </w:pPr>
      <w:r>
        <w:rPr>
          <w:rFonts w:ascii="Times New Roman"/>
          <w:b w:val="false"/>
          <w:i w:val="false"/>
          <w:color w:val="000000"/>
          <w:sz w:val="28"/>
        </w:rPr>
        <w:t>
      Подгорное ауылы, Қызғалдақ көшесі № 14Б, "Подгорная негізгі мектебі" коммуналдық мемлекеттік мекемесі.</w:t>
      </w:r>
    </w:p>
    <w:bookmarkEnd w:id="213"/>
    <w:bookmarkStart w:name="z225" w:id="214"/>
    <w:p>
      <w:pPr>
        <w:spacing w:after="0"/>
        <w:ind w:left="0"/>
        <w:jc w:val="both"/>
      </w:pPr>
      <w:r>
        <w:rPr>
          <w:rFonts w:ascii="Times New Roman"/>
          <w:b w:val="false"/>
          <w:i w:val="false"/>
          <w:color w:val="000000"/>
          <w:sz w:val="28"/>
        </w:rPr>
        <w:t>
      Шекаралары: Подгорное ауылы, Қызғалдақ, Қырмызы, Құндызды көшелері.</w:t>
      </w:r>
    </w:p>
    <w:bookmarkEnd w:id="214"/>
    <w:bookmarkStart w:name="z226" w:id="215"/>
    <w:p>
      <w:pPr>
        <w:spacing w:after="0"/>
        <w:ind w:left="0"/>
        <w:jc w:val="left"/>
      </w:pPr>
      <w:r>
        <w:rPr>
          <w:rFonts w:ascii="Times New Roman"/>
          <w:b/>
          <w:i w:val="false"/>
          <w:color w:val="000000"/>
        </w:rPr>
        <w:t xml:space="preserve"> 68. № 1071 сайлау учаскесі</w:t>
      </w:r>
    </w:p>
    <w:bookmarkEnd w:id="215"/>
    <w:bookmarkStart w:name="z227" w:id="216"/>
    <w:p>
      <w:pPr>
        <w:spacing w:after="0"/>
        <w:ind w:left="0"/>
        <w:jc w:val="both"/>
      </w:pPr>
      <w:r>
        <w:rPr>
          <w:rFonts w:ascii="Times New Roman"/>
          <w:b w:val="false"/>
          <w:i w:val="false"/>
          <w:color w:val="000000"/>
          <w:sz w:val="28"/>
        </w:rPr>
        <w:t>
      Бахты ауылы, Қабанбай көшесі №1, Жедел басқару құқығындағы Үржар ауданы әкімдігінің "Мәдениет үйі" мемлекеттік коммуналдық қазыналық кәсіпорын филиалы, Бахты ауылдық клубы.</w:t>
      </w:r>
    </w:p>
    <w:bookmarkEnd w:id="216"/>
    <w:bookmarkStart w:name="z228" w:id="217"/>
    <w:p>
      <w:pPr>
        <w:spacing w:after="0"/>
        <w:ind w:left="0"/>
        <w:jc w:val="both"/>
      </w:pPr>
      <w:r>
        <w:rPr>
          <w:rFonts w:ascii="Times New Roman"/>
          <w:b w:val="false"/>
          <w:i w:val="false"/>
          <w:color w:val="000000"/>
          <w:sz w:val="28"/>
        </w:rPr>
        <w:t>
      Шекаралары: Бахты ауылы, ауылдың шығыс жағы, Қ.Идрышев, А.Иманов, М.Мәметова, М.Әуезов, Ж.Сағымбаев, Көктұма, Шекарашы көшелері.</w:t>
      </w:r>
    </w:p>
    <w:bookmarkEnd w:id="217"/>
    <w:bookmarkStart w:name="z229" w:id="218"/>
    <w:p>
      <w:pPr>
        <w:spacing w:after="0"/>
        <w:ind w:left="0"/>
        <w:jc w:val="left"/>
      </w:pPr>
      <w:r>
        <w:rPr>
          <w:rFonts w:ascii="Times New Roman"/>
          <w:b/>
          <w:i w:val="false"/>
          <w:color w:val="000000"/>
        </w:rPr>
        <w:t xml:space="preserve"> 69. № 1072 сайлау учаскесі</w:t>
      </w:r>
    </w:p>
    <w:bookmarkEnd w:id="218"/>
    <w:bookmarkStart w:name="z230" w:id="219"/>
    <w:p>
      <w:pPr>
        <w:spacing w:after="0"/>
        <w:ind w:left="0"/>
        <w:jc w:val="both"/>
      </w:pPr>
      <w:r>
        <w:rPr>
          <w:rFonts w:ascii="Times New Roman"/>
          <w:b w:val="false"/>
          <w:i w:val="false"/>
          <w:color w:val="000000"/>
          <w:sz w:val="28"/>
        </w:rPr>
        <w:t>
      Бахты ауылы, Абылайхан көшесі №1А, "Бейсембай Сахариев атындағы мектеп-бақша" коммуналдық мемлекеттік мекемесі.</w:t>
      </w:r>
    </w:p>
    <w:bookmarkEnd w:id="219"/>
    <w:bookmarkStart w:name="z231" w:id="220"/>
    <w:p>
      <w:pPr>
        <w:spacing w:after="0"/>
        <w:ind w:left="0"/>
        <w:jc w:val="both"/>
      </w:pPr>
      <w:r>
        <w:rPr>
          <w:rFonts w:ascii="Times New Roman"/>
          <w:b w:val="false"/>
          <w:i w:val="false"/>
          <w:color w:val="000000"/>
          <w:sz w:val="28"/>
        </w:rPr>
        <w:t>
      Шекаралары: Бахты ауылы, ауылдың батыс жағы, Көкөзек, Ә.Жангелдин, Абай, Ы.Алтынсарин, Р.Алпысбаев, Қабанбай, Ә.Найманбаев, Жамбыл, Абылайхан, Ю.Гагарин, Богенбай, Б.Момышұлы, К.Мадвакасов, М.Белялов көшелері.</w:t>
      </w:r>
    </w:p>
    <w:bookmarkEnd w:id="220"/>
    <w:bookmarkStart w:name="z232" w:id="221"/>
    <w:p>
      <w:pPr>
        <w:spacing w:after="0"/>
        <w:ind w:left="0"/>
        <w:jc w:val="left"/>
      </w:pPr>
      <w:r>
        <w:rPr>
          <w:rFonts w:ascii="Times New Roman"/>
          <w:b/>
          <w:i w:val="false"/>
          <w:color w:val="000000"/>
        </w:rPr>
        <w:t xml:space="preserve"> 70. № 1073 сайлау учаскесі</w:t>
      </w:r>
    </w:p>
    <w:bookmarkEnd w:id="221"/>
    <w:bookmarkStart w:name="z233" w:id="222"/>
    <w:p>
      <w:pPr>
        <w:spacing w:after="0"/>
        <w:ind w:left="0"/>
        <w:jc w:val="both"/>
      </w:pPr>
      <w:r>
        <w:rPr>
          <w:rFonts w:ascii="Times New Roman"/>
          <w:b w:val="false"/>
          <w:i w:val="false"/>
          <w:color w:val="000000"/>
          <w:sz w:val="28"/>
        </w:rPr>
        <w:t>
      Қарабұлақ ауылы, А.Баекенов көшесі №25, "Жедел басқару құқығындағы Үржар ауданы әкімдігінің "Мәдениет үйі" мемлекеттік коммуналдық қазыналық кәсіпорын филиалы", Қарабұлақ ауылдық клубы.</w:t>
      </w:r>
    </w:p>
    <w:bookmarkEnd w:id="222"/>
    <w:bookmarkStart w:name="z234" w:id="223"/>
    <w:p>
      <w:pPr>
        <w:spacing w:after="0"/>
        <w:ind w:left="0"/>
        <w:jc w:val="both"/>
      </w:pPr>
      <w:r>
        <w:rPr>
          <w:rFonts w:ascii="Times New Roman"/>
          <w:b w:val="false"/>
          <w:i w:val="false"/>
          <w:color w:val="000000"/>
          <w:sz w:val="28"/>
        </w:rPr>
        <w:t>
      Шекаралары: Қарабұлақ ауылы, "Уәли", "Көл қарын", "Жұлдыз", "Шолпан" учаскелері. Алакөл, Абай, Қабанбай, Ә.Найманбаев, А.Баекенов, Т.Есімбай, Бейбітшілік, М.Әуезов, І.Жансүгіров, Желтоқсан, Сары-Арқа, Б.Кенжалов, Қ.Көшеков көшелері.</w:t>
      </w:r>
    </w:p>
    <w:bookmarkEnd w:id="223"/>
    <w:bookmarkStart w:name="z235" w:id="224"/>
    <w:p>
      <w:pPr>
        <w:spacing w:after="0"/>
        <w:ind w:left="0"/>
        <w:jc w:val="left"/>
      </w:pPr>
      <w:r>
        <w:rPr>
          <w:rFonts w:ascii="Times New Roman"/>
          <w:b/>
          <w:i w:val="false"/>
          <w:color w:val="000000"/>
        </w:rPr>
        <w:t xml:space="preserve"> 71. № 1074 сайлау учаскесі</w:t>
      </w:r>
    </w:p>
    <w:bookmarkEnd w:id="224"/>
    <w:bookmarkStart w:name="z236" w:id="225"/>
    <w:p>
      <w:pPr>
        <w:spacing w:after="0"/>
        <w:ind w:left="0"/>
        <w:jc w:val="both"/>
      </w:pPr>
      <w:r>
        <w:rPr>
          <w:rFonts w:ascii="Times New Roman"/>
          <w:b w:val="false"/>
          <w:i w:val="false"/>
          <w:color w:val="000000"/>
          <w:sz w:val="28"/>
        </w:rPr>
        <w:t>
      Барлық-Арасан ауылы, Абай көшесі №43, "М. Ғабдуллин атындағы негізгі мектебі" коммуналдық мемлекеттік мекемесі.</w:t>
      </w:r>
    </w:p>
    <w:bookmarkEnd w:id="225"/>
    <w:bookmarkStart w:name="z237" w:id="226"/>
    <w:p>
      <w:pPr>
        <w:spacing w:after="0"/>
        <w:ind w:left="0"/>
        <w:jc w:val="both"/>
      </w:pPr>
      <w:r>
        <w:rPr>
          <w:rFonts w:ascii="Times New Roman"/>
          <w:b w:val="false"/>
          <w:i w:val="false"/>
          <w:color w:val="000000"/>
          <w:sz w:val="28"/>
        </w:rPr>
        <w:t>
      Шекаралары: Барлық-Арасан ауылы, Абай көшесі.</w:t>
      </w:r>
    </w:p>
    <w:bookmarkEnd w:id="226"/>
    <w:bookmarkStart w:name="z238" w:id="227"/>
    <w:p>
      <w:pPr>
        <w:spacing w:after="0"/>
        <w:ind w:left="0"/>
        <w:jc w:val="left"/>
      </w:pPr>
      <w:r>
        <w:rPr>
          <w:rFonts w:ascii="Times New Roman"/>
          <w:b/>
          <w:i w:val="false"/>
          <w:color w:val="000000"/>
        </w:rPr>
        <w:t xml:space="preserve"> 72. № 1075 сайлау учаскесі</w:t>
      </w:r>
    </w:p>
    <w:bookmarkEnd w:id="227"/>
    <w:bookmarkStart w:name="z239" w:id="228"/>
    <w:p>
      <w:pPr>
        <w:spacing w:after="0"/>
        <w:ind w:left="0"/>
        <w:jc w:val="both"/>
      </w:pPr>
      <w:r>
        <w:rPr>
          <w:rFonts w:ascii="Times New Roman"/>
          <w:b w:val="false"/>
          <w:i w:val="false"/>
          <w:color w:val="000000"/>
          <w:sz w:val="28"/>
        </w:rPr>
        <w:t>
      Қабанбай ауылы, М.Оспанов көшесі №6Б, "Жарбұлақ орта мектебі" коммуналдық мемлекеттік мекемесі.</w:t>
      </w:r>
    </w:p>
    <w:bookmarkEnd w:id="228"/>
    <w:bookmarkStart w:name="z240" w:id="229"/>
    <w:p>
      <w:pPr>
        <w:spacing w:after="0"/>
        <w:ind w:left="0"/>
        <w:jc w:val="both"/>
      </w:pPr>
      <w:r>
        <w:rPr>
          <w:rFonts w:ascii="Times New Roman"/>
          <w:b w:val="false"/>
          <w:i w:val="false"/>
          <w:color w:val="000000"/>
          <w:sz w:val="28"/>
        </w:rPr>
        <w:t>
      Шекаралары: Қабанбайауылы, ауылдың шығыс жағы және Қ.Чыбынтаева көшесінің жұп жағы.</w:t>
      </w:r>
    </w:p>
    <w:bookmarkEnd w:id="229"/>
    <w:bookmarkStart w:name="z241" w:id="230"/>
    <w:p>
      <w:pPr>
        <w:spacing w:after="0"/>
        <w:ind w:left="0"/>
        <w:jc w:val="left"/>
      </w:pPr>
      <w:r>
        <w:rPr>
          <w:rFonts w:ascii="Times New Roman"/>
          <w:b/>
          <w:i w:val="false"/>
          <w:color w:val="000000"/>
        </w:rPr>
        <w:t xml:space="preserve"> 73. № 1076 сайлау учаскесі</w:t>
      </w:r>
    </w:p>
    <w:bookmarkEnd w:id="230"/>
    <w:bookmarkStart w:name="z242" w:id="231"/>
    <w:p>
      <w:pPr>
        <w:spacing w:after="0"/>
        <w:ind w:left="0"/>
        <w:jc w:val="both"/>
      </w:pPr>
      <w:r>
        <w:rPr>
          <w:rFonts w:ascii="Times New Roman"/>
          <w:b w:val="false"/>
          <w:i w:val="false"/>
          <w:color w:val="000000"/>
          <w:sz w:val="28"/>
        </w:rPr>
        <w:t>
      Қабанбайауылы, Е.Жумадилов көшесі №1, "Б.Майлин атындағы орта мектеп-бақша" коммуналдық мемлекеттік мекемесі.</w:t>
      </w:r>
    </w:p>
    <w:bookmarkEnd w:id="231"/>
    <w:bookmarkStart w:name="z243" w:id="232"/>
    <w:p>
      <w:pPr>
        <w:spacing w:after="0"/>
        <w:ind w:left="0"/>
        <w:jc w:val="both"/>
      </w:pPr>
      <w:r>
        <w:rPr>
          <w:rFonts w:ascii="Times New Roman"/>
          <w:b w:val="false"/>
          <w:i w:val="false"/>
          <w:color w:val="000000"/>
          <w:sz w:val="28"/>
        </w:rPr>
        <w:t>
      Шекаралары: Қабанбай ауылы ауылдың батыс жағы және Қ.Чыбынтаева көшесінің тақ жағы.</w:t>
      </w:r>
    </w:p>
    <w:bookmarkEnd w:id="232"/>
    <w:bookmarkStart w:name="z244" w:id="233"/>
    <w:p>
      <w:pPr>
        <w:spacing w:after="0"/>
        <w:ind w:left="0"/>
        <w:jc w:val="left"/>
      </w:pPr>
      <w:r>
        <w:rPr>
          <w:rFonts w:ascii="Times New Roman"/>
          <w:b/>
          <w:i w:val="false"/>
          <w:color w:val="000000"/>
        </w:rPr>
        <w:t xml:space="preserve"> 74. № 1077 сайлау учаскесі</w:t>
      </w:r>
    </w:p>
    <w:bookmarkEnd w:id="233"/>
    <w:bookmarkStart w:name="z245" w:id="234"/>
    <w:p>
      <w:pPr>
        <w:spacing w:after="0"/>
        <w:ind w:left="0"/>
        <w:jc w:val="both"/>
      </w:pPr>
      <w:r>
        <w:rPr>
          <w:rFonts w:ascii="Times New Roman"/>
          <w:b w:val="false"/>
          <w:i w:val="false"/>
          <w:color w:val="000000"/>
          <w:sz w:val="28"/>
        </w:rPr>
        <w:t>
      Мақаншы ауылы, Ә.Найманбаев көшесі №21.</w:t>
      </w:r>
    </w:p>
    <w:bookmarkEnd w:id="234"/>
    <w:bookmarkStart w:name="z246" w:id="235"/>
    <w:p>
      <w:pPr>
        <w:spacing w:after="0"/>
        <w:ind w:left="0"/>
        <w:jc w:val="both"/>
      </w:pPr>
      <w:r>
        <w:rPr>
          <w:rFonts w:ascii="Times New Roman"/>
          <w:b w:val="false"/>
          <w:i w:val="false"/>
          <w:color w:val="000000"/>
          <w:sz w:val="28"/>
        </w:rPr>
        <w:t>
      Шекаралары: Мақаншы ауылы, 2086 әскери бөлімшесі.</w:t>
      </w:r>
    </w:p>
    <w:bookmarkEnd w:id="235"/>
    <w:bookmarkStart w:name="z247" w:id="236"/>
    <w:p>
      <w:pPr>
        <w:spacing w:after="0"/>
        <w:ind w:left="0"/>
        <w:jc w:val="left"/>
      </w:pPr>
      <w:r>
        <w:rPr>
          <w:rFonts w:ascii="Times New Roman"/>
          <w:b/>
          <w:i w:val="false"/>
          <w:color w:val="000000"/>
        </w:rPr>
        <w:t xml:space="preserve"> 75. № 1078 сайлау учаскесі</w:t>
      </w:r>
    </w:p>
    <w:bookmarkEnd w:id="236"/>
    <w:bookmarkStart w:name="z248" w:id="237"/>
    <w:p>
      <w:pPr>
        <w:spacing w:after="0"/>
        <w:ind w:left="0"/>
        <w:jc w:val="both"/>
      </w:pPr>
      <w:r>
        <w:rPr>
          <w:rFonts w:ascii="Times New Roman"/>
          <w:b w:val="false"/>
          <w:i w:val="false"/>
          <w:color w:val="000000"/>
          <w:sz w:val="28"/>
        </w:rPr>
        <w:t>
      Қабанбай ауылы, Д.Қонаев көшесі №1Г.</w:t>
      </w:r>
    </w:p>
    <w:bookmarkEnd w:id="237"/>
    <w:bookmarkStart w:name="z249" w:id="238"/>
    <w:p>
      <w:pPr>
        <w:spacing w:after="0"/>
        <w:ind w:left="0"/>
        <w:jc w:val="both"/>
      </w:pPr>
      <w:r>
        <w:rPr>
          <w:rFonts w:ascii="Times New Roman"/>
          <w:b w:val="false"/>
          <w:i w:val="false"/>
          <w:color w:val="000000"/>
          <w:sz w:val="28"/>
        </w:rPr>
        <w:t>
      Шекаралары: Қабанбай ауылы,2086 әскери бөлімшесінің комендатурасы.</w:t>
      </w:r>
    </w:p>
    <w:bookmarkEnd w:id="238"/>
    <w:bookmarkStart w:name="z250" w:id="239"/>
    <w:p>
      <w:pPr>
        <w:spacing w:after="0"/>
        <w:ind w:left="0"/>
        <w:jc w:val="left"/>
      </w:pPr>
      <w:r>
        <w:rPr>
          <w:rFonts w:ascii="Times New Roman"/>
          <w:b/>
          <w:i w:val="false"/>
          <w:color w:val="000000"/>
        </w:rPr>
        <w:t xml:space="preserve"> 76. № 1079 сайлау учаскесі</w:t>
      </w:r>
    </w:p>
    <w:bookmarkEnd w:id="239"/>
    <w:bookmarkStart w:name="z251" w:id="240"/>
    <w:p>
      <w:pPr>
        <w:spacing w:after="0"/>
        <w:ind w:left="0"/>
        <w:jc w:val="both"/>
      </w:pPr>
      <w:r>
        <w:rPr>
          <w:rFonts w:ascii="Times New Roman"/>
          <w:b w:val="false"/>
          <w:i w:val="false"/>
          <w:color w:val="000000"/>
          <w:sz w:val="28"/>
        </w:rPr>
        <w:t>
      Бақты ауылы, А.Иманова көшесі №27.</w:t>
      </w:r>
    </w:p>
    <w:bookmarkEnd w:id="240"/>
    <w:bookmarkStart w:name="z252" w:id="241"/>
    <w:p>
      <w:pPr>
        <w:spacing w:after="0"/>
        <w:ind w:left="0"/>
        <w:jc w:val="both"/>
      </w:pPr>
      <w:r>
        <w:rPr>
          <w:rFonts w:ascii="Times New Roman"/>
          <w:b w:val="false"/>
          <w:i w:val="false"/>
          <w:color w:val="000000"/>
          <w:sz w:val="28"/>
        </w:rPr>
        <w:t>
      Шекаралары: Бахты ауылы,2086 әскери бөлімшесінің комендатурасы.</w:t>
      </w:r>
    </w:p>
    <w:bookmarkEnd w:id="241"/>
    <w:bookmarkStart w:name="z253" w:id="242"/>
    <w:p>
      <w:pPr>
        <w:spacing w:after="0"/>
        <w:ind w:left="0"/>
        <w:jc w:val="left"/>
      </w:pPr>
      <w:r>
        <w:rPr>
          <w:rFonts w:ascii="Times New Roman"/>
          <w:b/>
          <w:i w:val="false"/>
          <w:color w:val="000000"/>
        </w:rPr>
        <w:t xml:space="preserve"> 77. № 1080 сайлау учаскесі</w:t>
      </w:r>
    </w:p>
    <w:bookmarkEnd w:id="242"/>
    <w:bookmarkStart w:name="z254" w:id="243"/>
    <w:p>
      <w:pPr>
        <w:spacing w:after="0"/>
        <w:ind w:left="0"/>
        <w:jc w:val="both"/>
      </w:pPr>
      <w:r>
        <w:rPr>
          <w:rFonts w:ascii="Times New Roman"/>
          <w:b w:val="false"/>
          <w:i w:val="false"/>
          <w:color w:val="000000"/>
          <w:sz w:val="28"/>
        </w:rPr>
        <w:t>
      Ақшоқы ауылы.</w:t>
      </w:r>
    </w:p>
    <w:bookmarkEnd w:id="243"/>
    <w:bookmarkStart w:name="z255" w:id="244"/>
    <w:p>
      <w:pPr>
        <w:spacing w:after="0"/>
        <w:ind w:left="0"/>
        <w:jc w:val="both"/>
      </w:pPr>
      <w:r>
        <w:rPr>
          <w:rFonts w:ascii="Times New Roman"/>
          <w:b w:val="false"/>
          <w:i w:val="false"/>
          <w:color w:val="000000"/>
          <w:sz w:val="28"/>
        </w:rPr>
        <w:t>
      Шекаралары: Ақшоқы ауылы, 2086 әскери бөлімшесінің комендатурасы.</w:t>
      </w:r>
    </w:p>
    <w:bookmarkEnd w:id="244"/>
    <w:bookmarkStart w:name="z256" w:id="245"/>
    <w:p>
      <w:pPr>
        <w:spacing w:after="0"/>
        <w:ind w:left="0"/>
        <w:jc w:val="left"/>
      </w:pPr>
      <w:r>
        <w:rPr>
          <w:rFonts w:ascii="Times New Roman"/>
          <w:b/>
          <w:i w:val="false"/>
          <w:color w:val="000000"/>
        </w:rPr>
        <w:t xml:space="preserve"> 78. № 1081 сайлау учаскесі</w:t>
      </w:r>
    </w:p>
    <w:bookmarkEnd w:id="245"/>
    <w:bookmarkStart w:name="z257" w:id="246"/>
    <w:p>
      <w:pPr>
        <w:spacing w:after="0"/>
        <w:ind w:left="0"/>
        <w:jc w:val="both"/>
      </w:pPr>
      <w:r>
        <w:rPr>
          <w:rFonts w:ascii="Times New Roman"/>
          <w:b w:val="false"/>
          <w:i w:val="false"/>
          <w:color w:val="000000"/>
          <w:sz w:val="28"/>
        </w:rPr>
        <w:t>
      Ақшоқы ауылы.</w:t>
      </w:r>
    </w:p>
    <w:bookmarkEnd w:id="246"/>
    <w:bookmarkStart w:name="z258" w:id="247"/>
    <w:p>
      <w:pPr>
        <w:spacing w:after="0"/>
        <w:ind w:left="0"/>
        <w:jc w:val="both"/>
      </w:pPr>
      <w:r>
        <w:rPr>
          <w:rFonts w:ascii="Times New Roman"/>
          <w:b w:val="false"/>
          <w:i w:val="false"/>
          <w:color w:val="000000"/>
          <w:sz w:val="28"/>
        </w:rPr>
        <w:t>
      Шекаралары: Ақшоқы ауылы, Застава.</w:t>
      </w:r>
    </w:p>
    <w:bookmarkEnd w:id="2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