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cdc0" w14:textId="48cc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әкімдігінің 2019 жылғы 03 сәуірдегі № 98 "Үржар ауданы әкімдігінің 2017 жылғы 17 наурыздағы № 72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қаулысына өзгерістер енгізу туралы" қаулысының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2019 жылғы 21 мамырдағы № 172 қаулысы. Шығыс Қазақстан облысының Әділет департаментінде 2019 жылғы 22 мамырда № 5966 болып тіркелді. Күші жойылды - Үржар ауданы әкімдігінің 2020 жылғы 2 наурыздағы № 85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ауданы әкімдігінің 02.03.2020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06 сәуірдегі "Құқықтық актілер туралы" Заңының 46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ҚАУЛЫ ЕТЕДІ:</w:t>
      </w:r>
    </w:p>
    <w:bookmarkEnd w:id="1"/>
    <w:bookmarkStart w:name="z8" w:id="2"/>
    <w:p>
      <w:pPr>
        <w:spacing w:after="0"/>
        <w:ind w:left="0"/>
        <w:jc w:val="both"/>
      </w:pPr>
      <w:r>
        <w:rPr>
          <w:rFonts w:ascii="Times New Roman"/>
          <w:b w:val="false"/>
          <w:i w:val="false"/>
          <w:color w:val="000000"/>
          <w:sz w:val="28"/>
        </w:rPr>
        <w:t xml:space="preserve">
      1. Үржар ауданының әкімдігінің 2019 жылғы 03 сәуірдегі № 98"Үржар ауданы әкімдігінің 2017 жылғы 17 наурыздағы № 72 "Азаматтық қызметшілер болып табылатын және ауылдық жерде жұмысістейтін әлеуметтік қамсыздандыру, білім беру, мәдениет, спорт саласындағы мамандар лауазымдарының тізбесін айқындау туралы" (Нормативтік құқықтық актілерді мемлекеттік тіркеу Тізілімінде 5837, Қазақстан Республикасының нормативтік құқықтық актілерінің эталондық бақылау банкінде электрондық түрде 2019 жылдың 16 сәуірде жарияланған) </w:t>
      </w:r>
      <w:r>
        <w:rPr>
          <w:rFonts w:ascii="Times New Roman"/>
          <w:b w:val="false"/>
          <w:i w:val="false"/>
          <w:color w:val="000000"/>
          <w:sz w:val="28"/>
        </w:rPr>
        <w:t>қаулының</w:t>
      </w:r>
      <w:r>
        <w:rPr>
          <w:rFonts w:ascii="Times New Roman"/>
          <w:b w:val="false"/>
          <w:i w:val="false"/>
          <w:color w:val="000000"/>
          <w:sz w:val="28"/>
        </w:rPr>
        <w:t xml:space="preserve"> қолданылуы 2019 жылдың 31 желтоқсанына дейін тоқтатыла тұрсын.</w:t>
      </w:r>
    </w:p>
    <w:bookmarkEnd w:id="2"/>
    <w:bookmarkStart w:name="z9" w:id="3"/>
    <w:p>
      <w:pPr>
        <w:spacing w:after="0"/>
        <w:ind w:left="0"/>
        <w:jc w:val="both"/>
      </w:pPr>
      <w:r>
        <w:rPr>
          <w:rFonts w:ascii="Times New Roman"/>
          <w:b w:val="false"/>
          <w:i w:val="false"/>
          <w:color w:val="000000"/>
          <w:sz w:val="28"/>
        </w:rPr>
        <w:t>
      2. "Шығыс Қазақстан облысы Үржар ауданының білім бөлімі"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қаулыны Үржар ауданының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2. Осы қаулының орындалуына бақылау жасау аудан әкімінің орынбасары А.Сарбаеваға жүктелсін.</w:t>
      </w:r>
    </w:p>
    <w:bookmarkEnd w:id="8"/>
    <w:bookmarkStart w:name="z15" w:id="9"/>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С.Зайнулдин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